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D95B" w14:textId="5FEE23E1" w:rsidR="00C12F88" w:rsidRPr="00DB2964" w:rsidRDefault="00DB2964" w:rsidP="00C12F88">
      <w:pPr>
        <w:spacing w:before="0"/>
        <w:jc w:val="right"/>
        <w:rPr>
          <w:rFonts w:ascii="Arial" w:eastAsia="Helvetica" w:hAnsi="Arial" w:cs="Arial"/>
          <w:sz w:val="21"/>
          <w:szCs w:val="21"/>
        </w:rPr>
      </w:pPr>
      <w:r w:rsidRPr="00DB2964">
        <w:rPr>
          <w:rFonts w:ascii="Arial" w:eastAsia="Helvetica" w:hAnsi="Arial" w:cs="Arial"/>
          <w:sz w:val="21"/>
          <w:szCs w:val="21"/>
        </w:rPr>
        <w:tab/>
      </w:r>
      <w:r w:rsidRPr="00DB2964">
        <w:rPr>
          <w:rFonts w:ascii="Arial" w:eastAsia="Helvetica" w:hAnsi="Arial" w:cs="Arial"/>
          <w:sz w:val="21"/>
          <w:szCs w:val="21"/>
        </w:rPr>
        <w:tab/>
      </w:r>
      <w:r w:rsidRPr="00DB2964">
        <w:rPr>
          <w:rFonts w:ascii="Arial" w:eastAsia="Helvetica" w:hAnsi="Arial" w:cs="Arial"/>
          <w:sz w:val="21"/>
          <w:szCs w:val="21"/>
        </w:rPr>
        <w:tab/>
      </w:r>
      <w:r w:rsidRPr="00DB2964">
        <w:rPr>
          <w:rFonts w:ascii="Arial" w:eastAsia="Helvetica" w:hAnsi="Arial" w:cs="Arial"/>
          <w:sz w:val="21"/>
          <w:szCs w:val="21"/>
        </w:rPr>
        <w:tab/>
      </w:r>
      <w:r w:rsidRPr="00DB2964">
        <w:rPr>
          <w:rFonts w:ascii="Arial" w:eastAsia="Helvetica" w:hAnsi="Arial" w:cs="Arial"/>
          <w:sz w:val="21"/>
          <w:szCs w:val="21"/>
        </w:rPr>
        <w:tab/>
      </w:r>
      <w:r w:rsidRPr="00DB2964">
        <w:rPr>
          <w:rFonts w:ascii="Arial" w:eastAsia="Helvetica" w:hAnsi="Arial" w:cs="Arial"/>
          <w:sz w:val="21"/>
          <w:szCs w:val="21"/>
        </w:rPr>
        <w:tab/>
      </w:r>
      <w:r w:rsidR="00C12F88">
        <w:rPr>
          <w:rFonts w:ascii="Arial" w:eastAsia="Helvetica" w:hAnsi="Arial" w:cs="Arial"/>
          <w:sz w:val="21"/>
          <w:szCs w:val="21"/>
        </w:rPr>
        <w:t xml:space="preserve">(Datum) </w:t>
      </w:r>
      <w:r w:rsidR="00C12F88">
        <w:rPr>
          <w:rFonts w:ascii="Arial" w:eastAsia="Helvetica" w:hAnsi="Arial" w:cs="Arial"/>
          <w:sz w:val="21"/>
          <w:szCs w:val="21"/>
        </w:rPr>
        <w:tab/>
      </w:r>
      <w:r w:rsidR="00C12F88">
        <w:rPr>
          <w:rFonts w:ascii="Arial" w:eastAsia="Helvetica" w:hAnsi="Arial" w:cs="Arial"/>
          <w:sz w:val="21"/>
          <w:szCs w:val="21"/>
        </w:rPr>
        <w:tab/>
      </w:r>
      <w:r w:rsidR="00C12F88">
        <w:rPr>
          <w:rFonts w:ascii="Arial" w:eastAsia="Helvetica" w:hAnsi="Arial" w:cs="Arial"/>
          <w:sz w:val="21"/>
          <w:szCs w:val="21"/>
        </w:rPr>
        <w:tab/>
      </w:r>
      <w:r w:rsidR="00C12F88">
        <w:rPr>
          <w:rFonts w:ascii="Arial" w:eastAsia="Helvetica" w:hAnsi="Arial" w:cs="Arial"/>
          <w:sz w:val="21"/>
          <w:szCs w:val="21"/>
        </w:rPr>
        <w:tab/>
      </w:r>
    </w:p>
    <w:p w14:paraId="6C632CEA" w14:textId="77777777" w:rsidR="00DB2964" w:rsidRPr="00DB2964" w:rsidRDefault="00DB2964">
      <w:pPr>
        <w:spacing w:before="0"/>
        <w:rPr>
          <w:rFonts w:ascii="Arial" w:eastAsia="Helvetica" w:hAnsi="Arial" w:cs="Arial"/>
          <w:sz w:val="21"/>
          <w:szCs w:val="21"/>
        </w:rPr>
      </w:pPr>
    </w:p>
    <w:p w14:paraId="37E2DC01" w14:textId="5B9921A7" w:rsidR="00AC1945" w:rsidRPr="00DB2964" w:rsidRDefault="00AC1945" w:rsidP="003419CD">
      <w:pPr>
        <w:spacing w:before="0"/>
        <w:rPr>
          <w:rFonts w:ascii="Arial" w:eastAsia="Helvetica" w:hAnsi="Arial" w:cs="Arial"/>
          <w:sz w:val="21"/>
          <w:szCs w:val="21"/>
        </w:rPr>
      </w:pPr>
      <w:r w:rsidRPr="00DB2964">
        <w:rPr>
          <w:rFonts w:ascii="Arial" w:eastAsia="Helvetica" w:hAnsi="Arial" w:cs="Arial"/>
          <w:sz w:val="21"/>
          <w:szCs w:val="21"/>
        </w:rPr>
        <w:t>A</w:t>
      </w:r>
      <w:r w:rsidR="00C12F88">
        <w:rPr>
          <w:rFonts w:ascii="Arial" w:eastAsia="Helvetica" w:hAnsi="Arial" w:cs="Arial"/>
          <w:sz w:val="21"/>
          <w:szCs w:val="21"/>
        </w:rPr>
        <w:t>an (naam school)</w:t>
      </w:r>
    </w:p>
    <w:p w14:paraId="5F4912FE" w14:textId="77777777" w:rsidR="00DB2964" w:rsidRPr="00DB2964" w:rsidRDefault="00DB2964">
      <w:pPr>
        <w:spacing w:before="0"/>
        <w:rPr>
          <w:rFonts w:ascii="Arial" w:hAnsi="Arial" w:cs="Arial"/>
          <w:sz w:val="21"/>
          <w:szCs w:val="21"/>
        </w:rPr>
      </w:pPr>
    </w:p>
    <w:p w14:paraId="28C7D28E" w14:textId="77777777" w:rsidR="00AC1945" w:rsidRPr="00DB2964" w:rsidRDefault="00AC1945">
      <w:pPr>
        <w:spacing w:before="0"/>
        <w:rPr>
          <w:rFonts w:ascii="Arial" w:hAnsi="Arial" w:cs="Arial"/>
          <w:sz w:val="21"/>
          <w:szCs w:val="21"/>
        </w:rPr>
      </w:pPr>
    </w:p>
    <w:p w14:paraId="14E54A3C" w14:textId="48F516DB" w:rsidR="00812BCE" w:rsidRPr="00DB2964" w:rsidRDefault="00A54BB9">
      <w:pPr>
        <w:spacing w:before="0"/>
        <w:rPr>
          <w:rFonts w:ascii="Arial" w:hAnsi="Arial" w:cs="Arial"/>
          <w:sz w:val="21"/>
          <w:szCs w:val="21"/>
        </w:rPr>
      </w:pPr>
      <w:r>
        <w:rPr>
          <w:rFonts w:ascii="Arial" w:hAnsi="Arial" w:cs="Arial"/>
          <w:sz w:val="21"/>
          <w:szCs w:val="21"/>
        </w:rPr>
        <w:t>Beste</w:t>
      </w:r>
      <w:r w:rsidR="00C12F88">
        <w:rPr>
          <w:rFonts w:ascii="Arial" w:hAnsi="Arial" w:cs="Arial"/>
          <w:sz w:val="21"/>
          <w:szCs w:val="21"/>
        </w:rPr>
        <w:t xml:space="preserve"> (naam directeur/directrice)</w:t>
      </w:r>
      <w:r w:rsidR="00AC1945" w:rsidRPr="00DB2964">
        <w:rPr>
          <w:rFonts w:ascii="Arial" w:hAnsi="Arial" w:cs="Arial"/>
          <w:sz w:val="21"/>
          <w:szCs w:val="21"/>
        </w:rPr>
        <w:t xml:space="preserve">, </w:t>
      </w:r>
    </w:p>
    <w:p w14:paraId="3B5D9F90" w14:textId="77777777" w:rsidR="00AC1945" w:rsidRPr="00DB2964" w:rsidRDefault="00AC1945">
      <w:pPr>
        <w:spacing w:before="0"/>
        <w:rPr>
          <w:rFonts w:ascii="Arial" w:hAnsi="Arial" w:cs="Arial"/>
          <w:sz w:val="21"/>
          <w:szCs w:val="21"/>
        </w:rPr>
      </w:pPr>
    </w:p>
    <w:p w14:paraId="11BF20E5" w14:textId="78DD4D45" w:rsidR="0039379D" w:rsidRDefault="007F42BD">
      <w:pPr>
        <w:spacing w:before="0"/>
        <w:rPr>
          <w:rFonts w:ascii="Arial" w:hAnsi="Arial" w:cs="Arial"/>
          <w:sz w:val="21"/>
          <w:szCs w:val="21"/>
        </w:rPr>
      </w:pPr>
      <w:r w:rsidRPr="00DB2964">
        <w:rPr>
          <w:rFonts w:ascii="Arial" w:hAnsi="Arial" w:cs="Arial"/>
          <w:sz w:val="21"/>
          <w:szCs w:val="21"/>
        </w:rPr>
        <w:t xml:space="preserve">Graag </w:t>
      </w:r>
      <w:r w:rsidR="00A34E6D">
        <w:rPr>
          <w:rFonts w:ascii="Arial" w:hAnsi="Arial" w:cs="Arial"/>
          <w:sz w:val="21"/>
          <w:szCs w:val="21"/>
        </w:rPr>
        <w:t>zou</w:t>
      </w:r>
      <w:r w:rsidR="00D213B3">
        <w:rPr>
          <w:rFonts w:ascii="Arial" w:hAnsi="Arial" w:cs="Arial"/>
          <w:sz w:val="21"/>
          <w:szCs w:val="21"/>
        </w:rPr>
        <w:t>den wij via deze brief</w:t>
      </w:r>
      <w:r w:rsidR="00A34E6D">
        <w:rPr>
          <w:rFonts w:ascii="Arial" w:hAnsi="Arial" w:cs="Arial"/>
          <w:sz w:val="21"/>
          <w:szCs w:val="21"/>
        </w:rPr>
        <w:t xml:space="preserve"> </w:t>
      </w:r>
      <w:r w:rsidR="00452BD5">
        <w:rPr>
          <w:rFonts w:ascii="Arial" w:hAnsi="Arial" w:cs="Arial"/>
          <w:sz w:val="21"/>
          <w:szCs w:val="21"/>
        </w:rPr>
        <w:t xml:space="preserve">een aantal </w:t>
      </w:r>
      <w:r w:rsidR="00D213B3">
        <w:rPr>
          <w:rFonts w:ascii="Arial" w:hAnsi="Arial" w:cs="Arial"/>
          <w:sz w:val="21"/>
          <w:szCs w:val="21"/>
        </w:rPr>
        <w:t>zorgen met je delen</w:t>
      </w:r>
      <w:r w:rsidR="00A300B3" w:rsidRPr="00DB2964">
        <w:rPr>
          <w:rFonts w:ascii="Arial" w:hAnsi="Arial" w:cs="Arial"/>
          <w:sz w:val="21"/>
          <w:szCs w:val="21"/>
        </w:rPr>
        <w:t xml:space="preserve">. </w:t>
      </w:r>
      <w:r w:rsidR="006C7F56">
        <w:rPr>
          <w:rFonts w:ascii="Arial" w:hAnsi="Arial" w:cs="Arial"/>
          <w:sz w:val="21"/>
          <w:szCs w:val="21"/>
        </w:rPr>
        <w:t xml:space="preserve">Daarnaast hebben we </w:t>
      </w:r>
      <w:r w:rsidR="001C3DB4">
        <w:rPr>
          <w:rFonts w:ascii="Arial" w:hAnsi="Arial" w:cs="Arial"/>
          <w:sz w:val="21"/>
          <w:szCs w:val="21"/>
        </w:rPr>
        <w:t>een aantal vragen wa</w:t>
      </w:r>
      <w:r w:rsidR="00974582">
        <w:rPr>
          <w:rFonts w:ascii="Arial" w:hAnsi="Arial" w:cs="Arial"/>
          <w:sz w:val="21"/>
          <w:szCs w:val="21"/>
        </w:rPr>
        <w:t>arvan we hopen dat je er een antwoord op kunt geven, of anders wilt uitzoeken</w:t>
      </w:r>
      <w:r w:rsidR="00D5099A">
        <w:rPr>
          <w:rFonts w:ascii="Arial" w:hAnsi="Arial" w:cs="Arial"/>
          <w:sz w:val="21"/>
          <w:szCs w:val="21"/>
        </w:rPr>
        <w:t xml:space="preserve"> wat het antwoord is</w:t>
      </w:r>
      <w:r w:rsidR="00974582">
        <w:rPr>
          <w:rFonts w:ascii="Arial" w:hAnsi="Arial" w:cs="Arial"/>
          <w:sz w:val="21"/>
          <w:szCs w:val="21"/>
        </w:rPr>
        <w:t xml:space="preserve">. </w:t>
      </w:r>
    </w:p>
    <w:p w14:paraId="1E55B1E4" w14:textId="5896374B" w:rsidR="00974582" w:rsidRDefault="00974582">
      <w:pPr>
        <w:spacing w:before="0"/>
        <w:rPr>
          <w:rFonts w:ascii="Arial" w:hAnsi="Arial" w:cs="Arial"/>
          <w:sz w:val="21"/>
          <w:szCs w:val="21"/>
        </w:rPr>
      </w:pPr>
    </w:p>
    <w:p w14:paraId="6C5DB2E7" w14:textId="77777777" w:rsidR="00FF2341" w:rsidRPr="00DB2964" w:rsidRDefault="00FF2341">
      <w:pPr>
        <w:spacing w:before="0"/>
        <w:rPr>
          <w:rFonts w:ascii="Arial" w:hAnsi="Arial" w:cs="Arial"/>
          <w:sz w:val="21"/>
          <w:szCs w:val="21"/>
        </w:rPr>
      </w:pPr>
    </w:p>
    <w:p w14:paraId="61A52D38" w14:textId="73E29300" w:rsidR="000D7BBE" w:rsidRPr="00DB2964" w:rsidRDefault="00090376">
      <w:pPr>
        <w:spacing w:before="0"/>
        <w:rPr>
          <w:rFonts w:ascii="Arial" w:eastAsia="Helvetica" w:hAnsi="Arial" w:cs="Arial"/>
          <w:b/>
          <w:sz w:val="21"/>
          <w:szCs w:val="21"/>
        </w:rPr>
      </w:pPr>
      <w:r w:rsidRPr="00DB2964">
        <w:rPr>
          <w:rFonts w:ascii="Arial" w:eastAsia="Helvetica" w:hAnsi="Arial" w:cs="Arial"/>
          <w:b/>
          <w:sz w:val="21"/>
          <w:szCs w:val="21"/>
        </w:rPr>
        <w:t>C</w:t>
      </w:r>
      <w:r w:rsidR="000D7BBE" w:rsidRPr="00DB2964">
        <w:rPr>
          <w:rFonts w:ascii="Arial" w:eastAsia="Helvetica" w:hAnsi="Arial" w:cs="Arial"/>
          <w:b/>
          <w:sz w:val="21"/>
          <w:szCs w:val="21"/>
        </w:rPr>
        <w:t>orona</w:t>
      </w:r>
      <w:r w:rsidR="00731E0A" w:rsidRPr="00DB2964">
        <w:rPr>
          <w:rFonts w:ascii="Arial" w:eastAsia="Helvetica" w:hAnsi="Arial" w:cs="Arial"/>
          <w:b/>
          <w:sz w:val="21"/>
          <w:szCs w:val="21"/>
        </w:rPr>
        <w:t xml:space="preserve">beleid en </w:t>
      </w:r>
      <w:r w:rsidR="000D7BBE" w:rsidRPr="00DB2964">
        <w:rPr>
          <w:rFonts w:ascii="Arial" w:eastAsia="Helvetica" w:hAnsi="Arial" w:cs="Arial"/>
          <w:b/>
          <w:sz w:val="21"/>
          <w:szCs w:val="21"/>
        </w:rPr>
        <w:t>maatregelen</w:t>
      </w:r>
    </w:p>
    <w:p w14:paraId="18C4AD5D" w14:textId="04690785" w:rsidR="009B72E0" w:rsidRPr="00DB0C77" w:rsidRDefault="009B72E0">
      <w:pPr>
        <w:spacing w:before="0"/>
        <w:rPr>
          <w:rFonts w:ascii="Arial" w:eastAsia="Helvetica" w:hAnsi="Arial" w:cs="Arial"/>
          <w:sz w:val="21"/>
          <w:szCs w:val="21"/>
        </w:rPr>
      </w:pPr>
      <w:r w:rsidRPr="00DB0C77">
        <w:rPr>
          <w:rFonts w:ascii="Arial" w:eastAsia="Helvetica" w:hAnsi="Arial" w:cs="Arial"/>
          <w:sz w:val="21"/>
          <w:szCs w:val="21"/>
        </w:rPr>
        <w:t xml:space="preserve">Landelijk en op </w:t>
      </w:r>
      <w:r w:rsidR="00A54BB9" w:rsidRPr="00DB0C77">
        <w:rPr>
          <w:rFonts w:ascii="Arial" w:eastAsia="Helvetica" w:hAnsi="Arial" w:cs="Arial"/>
          <w:sz w:val="21"/>
          <w:szCs w:val="21"/>
        </w:rPr>
        <w:t>onze school</w:t>
      </w:r>
      <w:r w:rsidR="00731E0A" w:rsidRPr="00DB0C77">
        <w:rPr>
          <w:rFonts w:ascii="Arial" w:eastAsia="Helvetica" w:hAnsi="Arial" w:cs="Arial"/>
          <w:sz w:val="21"/>
          <w:szCs w:val="21"/>
        </w:rPr>
        <w:t xml:space="preserve"> zijn in het kader van het covid-19 virus diverse maatregelen genomen en zullen er wellicht in de (nabije) toekomst aanpassingen gedaan worden in deze maatregelen. </w:t>
      </w:r>
    </w:p>
    <w:p w14:paraId="43DFAC95" w14:textId="77777777" w:rsidR="00CC1D73" w:rsidRDefault="009B72E0" w:rsidP="009B72E0">
      <w:pPr>
        <w:spacing w:before="0"/>
        <w:rPr>
          <w:rFonts w:ascii="Arial" w:eastAsia="Helvetica" w:hAnsi="Arial" w:cs="Arial"/>
          <w:sz w:val="21"/>
          <w:szCs w:val="21"/>
          <w:bdr w:val="none" w:sz="0" w:space="0" w:color="auto"/>
        </w:rPr>
      </w:pPr>
      <w:r w:rsidRPr="00DB0C77">
        <w:rPr>
          <w:rFonts w:ascii="Arial" w:hAnsi="Arial" w:cs="Arial"/>
          <w:sz w:val="21"/>
          <w:szCs w:val="21"/>
        </w:rPr>
        <w:t xml:space="preserve">Wordt er ook actief vanuit de leerkrachten in de </w:t>
      </w:r>
      <w:r w:rsidR="00DB0C77">
        <w:rPr>
          <w:rFonts w:ascii="Arial" w:hAnsi="Arial" w:cs="Arial"/>
          <w:sz w:val="21"/>
          <w:szCs w:val="21"/>
        </w:rPr>
        <w:t>klas</w:t>
      </w:r>
      <w:r w:rsidRPr="00DB0C77">
        <w:rPr>
          <w:rFonts w:ascii="Arial" w:hAnsi="Arial" w:cs="Arial"/>
          <w:sz w:val="21"/>
          <w:szCs w:val="21"/>
        </w:rPr>
        <w:t xml:space="preserve"> aandacht aan dit onderwerp besteed en zo ja op welke wijze (wordt er bijvoorbeeld gebruik gemaakt van lesmateriaal hierbij) en met welke inhoud/strekking?</w:t>
      </w:r>
      <w:r w:rsidR="00DB0C77" w:rsidRPr="00DB0C77">
        <w:rPr>
          <w:rFonts w:ascii="Arial" w:hAnsi="Arial" w:cs="Arial"/>
          <w:sz w:val="21"/>
          <w:szCs w:val="21"/>
        </w:rPr>
        <w:t xml:space="preserve"> </w:t>
      </w:r>
      <w:r w:rsidRPr="00DB0C77">
        <w:rPr>
          <w:rFonts w:ascii="Arial" w:eastAsia="Helvetica" w:hAnsi="Arial" w:cs="Arial"/>
          <w:color w:val="auto"/>
          <w:sz w:val="21"/>
          <w:szCs w:val="21"/>
        </w:rPr>
        <w:t>De school en de leerkrachten fungeren als rolmodellen voor onze kinderen. Wat zij op school en van de leerkrachten horen</w:t>
      </w:r>
      <w:r w:rsidR="00A300B3" w:rsidRPr="00DB0C77">
        <w:rPr>
          <w:rFonts w:ascii="Arial" w:eastAsia="Helvetica" w:hAnsi="Arial" w:cs="Arial"/>
          <w:color w:val="auto"/>
          <w:sz w:val="21"/>
          <w:szCs w:val="21"/>
        </w:rPr>
        <w:t>, is zeer</w:t>
      </w:r>
      <w:r w:rsidRPr="00DB0C77">
        <w:rPr>
          <w:rFonts w:ascii="Arial" w:eastAsia="Helvetica" w:hAnsi="Arial" w:cs="Arial"/>
          <w:color w:val="auto"/>
          <w:sz w:val="21"/>
          <w:szCs w:val="21"/>
        </w:rPr>
        <w:t xml:space="preserve"> bepalend voor hun veiligheidsgevoel en ontwikkeling. Angst h</w:t>
      </w:r>
      <w:r w:rsidRPr="00DB0C77">
        <w:rPr>
          <w:rFonts w:ascii="Arial" w:eastAsia="Helvetica" w:hAnsi="Arial" w:cs="Arial"/>
          <w:color w:val="auto"/>
          <w:sz w:val="21"/>
          <w:szCs w:val="21"/>
          <w:bdr w:val="none" w:sz="0" w:space="0" w:color="auto"/>
        </w:rPr>
        <w:t xml:space="preserve">eeft bijvoorbeeld </w:t>
      </w:r>
      <w:r w:rsidRPr="00DB0C77">
        <w:rPr>
          <w:rFonts w:ascii="Arial" w:eastAsia="Helvetica" w:hAnsi="Arial" w:cs="Arial"/>
          <w:sz w:val="21"/>
          <w:szCs w:val="21"/>
          <w:bdr w:val="none" w:sz="0" w:space="0" w:color="auto"/>
        </w:rPr>
        <w:t xml:space="preserve">grote consequenties voor de sociale en emotionele ontwikkeling van kinderen. Hoe wij onze kinderen leren om met elkaar om te gaan en wat wij van kinderen vragen op dit moment om wel of niet te doen, heeft zonder twijfel invloed op hun ontwikkeling en </w:t>
      </w:r>
      <w:r w:rsidR="00A300B3" w:rsidRPr="00DB0C77">
        <w:rPr>
          <w:rFonts w:ascii="Arial" w:eastAsia="Helvetica" w:hAnsi="Arial" w:cs="Arial"/>
          <w:sz w:val="21"/>
          <w:szCs w:val="21"/>
          <w:bdr w:val="none" w:sz="0" w:space="0" w:color="auto"/>
        </w:rPr>
        <w:t xml:space="preserve">hun </w:t>
      </w:r>
      <w:r w:rsidRPr="00DB0C77">
        <w:rPr>
          <w:rFonts w:ascii="Arial" w:eastAsia="Helvetica" w:hAnsi="Arial" w:cs="Arial"/>
          <w:sz w:val="21"/>
          <w:szCs w:val="21"/>
          <w:bdr w:val="none" w:sz="0" w:space="0" w:color="auto"/>
        </w:rPr>
        <w:t xml:space="preserve">toekomst. </w:t>
      </w:r>
    </w:p>
    <w:p w14:paraId="2145298F" w14:textId="0B440D05" w:rsidR="009B72E0" w:rsidRDefault="003419CD" w:rsidP="009B72E0">
      <w:pPr>
        <w:spacing w:before="0"/>
        <w:rPr>
          <w:rFonts w:ascii="Arial" w:eastAsia="Helvetica" w:hAnsi="Arial" w:cs="Arial"/>
          <w:sz w:val="21"/>
          <w:szCs w:val="21"/>
          <w:bdr w:val="none" w:sz="0" w:space="0" w:color="auto"/>
        </w:rPr>
      </w:pPr>
      <w:r w:rsidRPr="00DB0C77">
        <w:rPr>
          <w:rFonts w:ascii="Arial" w:eastAsia="Helvetica" w:hAnsi="Arial" w:cs="Arial"/>
          <w:sz w:val="21"/>
          <w:szCs w:val="21"/>
          <w:bdr w:val="none" w:sz="0" w:space="0" w:color="auto"/>
        </w:rPr>
        <w:t xml:space="preserve">We gaan ervan uit dat dit op de </w:t>
      </w:r>
      <w:r w:rsidR="00C12F88" w:rsidRPr="00C12F88">
        <w:rPr>
          <w:rFonts w:ascii="Arial" w:eastAsia="Helvetica" w:hAnsi="Arial" w:cs="Arial"/>
          <w:b/>
          <w:bCs/>
          <w:sz w:val="21"/>
          <w:szCs w:val="21"/>
          <w:bdr w:val="none" w:sz="0" w:space="0" w:color="auto"/>
        </w:rPr>
        <w:t>(naam school)</w:t>
      </w:r>
      <w:r w:rsidRPr="00DB0C77">
        <w:rPr>
          <w:rFonts w:ascii="Arial" w:eastAsia="Helvetica" w:hAnsi="Arial" w:cs="Arial"/>
          <w:sz w:val="21"/>
          <w:szCs w:val="21"/>
          <w:bdr w:val="none" w:sz="0" w:space="0" w:color="auto"/>
        </w:rPr>
        <w:t xml:space="preserve"> gedaan wordt op een manier die past bij de ontwikkelingsleeftijd van de kinderen en dat er in de basis geen angst gecreëerd wordt. </w:t>
      </w:r>
      <w:r w:rsidR="00CC1D73">
        <w:rPr>
          <w:rFonts w:ascii="Arial" w:eastAsia="Helvetica" w:hAnsi="Arial" w:cs="Arial"/>
          <w:sz w:val="21"/>
          <w:szCs w:val="21"/>
          <w:bdr w:val="none" w:sz="0" w:space="0" w:color="auto"/>
        </w:rPr>
        <w:t xml:space="preserve">Graag heb ik hier toch een bevestiging van. </w:t>
      </w:r>
    </w:p>
    <w:p w14:paraId="01AF929F" w14:textId="77777777" w:rsidR="00DB0C77" w:rsidRPr="00DB0C77" w:rsidRDefault="00DB0C77" w:rsidP="009B72E0">
      <w:pPr>
        <w:spacing w:before="0"/>
        <w:rPr>
          <w:rFonts w:ascii="Arial" w:hAnsi="Arial" w:cs="Arial"/>
          <w:sz w:val="21"/>
          <w:szCs w:val="21"/>
        </w:rPr>
      </w:pPr>
    </w:p>
    <w:p w14:paraId="4235454C" w14:textId="28D09CD7" w:rsidR="00731E0A" w:rsidRPr="006168DD" w:rsidRDefault="00677CC2">
      <w:pPr>
        <w:spacing w:before="0"/>
        <w:rPr>
          <w:rFonts w:ascii="Arial" w:eastAsia="Helvetica" w:hAnsi="Arial" w:cs="Arial"/>
          <w:b/>
          <w:bCs/>
          <w:sz w:val="21"/>
          <w:szCs w:val="21"/>
        </w:rPr>
      </w:pPr>
      <w:r w:rsidRPr="006168DD">
        <w:rPr>
          <w:rFonts w:ascii="Arial" w:eastAsia="Helvetica" w:hAnsi="Arial" w:cs="Arial"/>
          <w:b/>
          <w:bCs/>
          <w:sz w:val="21"/>
          <w:szCs w:val="21"/>
        </w:rPr>
        <w:t>(Verplicht) t</w:t>
      </w:r>
      <w:r w:rsidR="00731E0A" w:rsidRPr="006168DD">
        <w:rPr>
          <w:rFonts w:ascii="Arial" w:eastAsia="Helvetica" w:hAnsi="Arial" w:cs="Arial"/>
          <w:b/>
          <w:bCs/>
          <w:sz w:val="21"/>
          <w:szCs w:val="21"/>
        </w:rPr>
        <w:t>esten</w:t>
      </w:r>
      <w:r w:rsidRPr="006168DD">
        <w:rPr>
          <w:rFonts w:ascii="Arial" w:eastAsia="Helvetica" w:hAnsi="Arial" w:cs="Arial"/>
          <w:b/>
          <w:bCs/>
          <w:sz w:val="21"/>
          <w:szCs w:val="21"/>
        </w:rPr>
        <w:t xml:space="preserve"> op school</w:t>
      </w:r>
    </w:p>
    <w:p w14:paraId="1FA942D1" w14:textId="1C5AC30E" w:rsidR="00A300B3" w:rsidRPr="00143916" w:rsidRDefault="00677CC2" w:rsidP="006168DD">
      <w:pPr>
        <w:spacing w:before="0"/>
        <w:rPr>
          <w:rFonts w:ascii="Arial" w:eastAsia="Helvetica" w:hAnsi="Arial" w:cs="Arial"/>
          <w:sz w:val="21"/>
          <w:szCs w:val="21"/>
        </w:rPr>
      </w:pPr>
      <w:r w:rsidRPr="00DB2964">
        <w:rPr>
          <w:rFonts w:ascii="Arial" w:hAnsi="Arial" w:cs="Arial"/>
          <w:sz w:val="21"/>
          <w:szCs w:val="21"/>
        </w:rPr>
        <w:t xml:space="preserve">De huidige GGD richtlijn geeft aan dat wanneer overige (niet nauwe) contacten langdurig in contact (meer dan 15 minuten) zijn geweest met een positief getest persoon zij voor 14 dagen extra op hun gezondheid moeten letten en dan met name het mogelijk ontwikkelen van klachten. Indien er zich klachten ontwikkelen, dan bestaat de mogelijkheid getest te worden. Er wordt nergens binnen deze richtlijnen gesproken over verplicht testen. Op sommige scholen is genoemd dat wanneer een persoon </w:t>
      </w:r>
      <w:r w:rsidRPr="00143916">
        <w:rPr>
          <w:rFonts w:ascii="Arial" w:hAnsi="Arial" w:cs="Arial"/>
          <w:sz w:val="21"/>
          <w:szCs w:val="21"/>
        </w:rPr>
        <w:t xml:space="preserve">positief getest wordt, alle leerlingen getest moeten worden. </w:t>
      </w:r>
    </w:p>
    <w:p w14:paraId="60F9A91B" w14:textId="4CB43C40" w:rsidR="006168DD" w:rsidRPr="00143916" w:rsidRDefault="00143916" w:rsidP="006168DD">
      <w:pPr>
        <w:spacing w:before="0"/>
        <w:rPr>
          <w:rFonts w:ascii="Arial" w:eastAsia="Helvetica" w:hAnsi="Arial" w:cs="Arial"/>
          <w:sz w:val="21"/>
          <w:szCs w:val="21"/>
        </w:rPr>
      </w:pPr>
      <w:r>
        <w:rPr>
          <w:rFonts w:ascii="Arial" w:eastAsia="Helvetica" w:hAnsi="Arial" w:cs="Arial"/>
          <w:sz w:val="21"/>
          <w:szCs w:val="21"/>
        </w:rPr>
        <w:t xml:space="preserve">Een van mijn zorgen is dat er gesproken wordt over (verplicht) testen op scholen, zonder dat ouders daarvan op de hoogte zijn. </w:t>
      </w:r>
    </w:p>
    <w:p w14:paraId="0061E4D9" w14:textId="77777777" w:rsidR="006168DD" w:rsidRPr="00143916" w:rsidRDefault="006168DD" w:rsidP="006168DD">
      <w:pPr>
        <w:spacing w:before="0"/>
        <w:rPr>
          <w:rFonts w:ascii="Arial" w:eastAsia="Helvetica" w:hAnsi="Arial" w:cs="Arial"/>
          <w:sz w:val="21"/>
          <w:szCs w:val="21"/>
        </w:rPr>
      </w:pPr>
    </w:p>
    <w:p w14:paraId="293DAF36" w14:textId="58D42E3E" w:rsidR="00AB1EF0" w:rsidRDefault="00B03F3E" w:rsidP="00B03F3E">
      <w:pPr>
        <w:spacing w:before="0"/>
        <w:rPr>
          <w:rFonts w:ascii="Arial" w:eastAsia="Helvetica" w:hAnsi="Arial" w:cs="Arial"/>
          <w:b/>
          <w:sz w:val="21"/>
          <w:szCs w:val="21"/>
        </w:rPr>
      </w:pPr>
      <w:r w:rsidRPr="00DB2964">
        <w:rPr>
          <w:rFonts w:ascii="Arial" w:eastAsia="Helvetica" w:hAnsi="Arial" w:cs="Arial"/>
          <w:b/>
          <w:color w:val="FF0000"/>
          <w:sz w:val="21"/>
          <w:szCs w:val="21"/>
        </w:rPr>
        <w:t xml:space="preserve">Hierbij geven wij aan dat wij </w:t>
      </w:r>
      <w:r w:rsidRPr="00DB2964">
        <w:rPr>
          <w:rFonts w:ascii="Arial" w:eastAsia="Helvetica" w:hAnsi="Arial" w:cs="Arial"/>
          <w:b/>
          <w:color w:val="FF0000"/>
          <w:sz w:val="21"/>
          <w:szCs w:val="21"/>
          <w:u w:val="single"/>
        </w:rPr>
        <w:t>geen toestemming</w:t>
      </w:r>
      <w:r w:rsidRPr="00DB2964">
        <w:rPr>
          <w:rFonts w:ascii="Arial" w:eastAsia="Helvetica" w:hAnsi="Arial" w:cs="Arial"/>
          <w:b/>
          <w:color w:val="FF0000"/>
          <w:sz w:val="21"/>
          <w:szCs w:val="21"/>
        </w:rPr>
        <w:t xml:space="preserve"> geven dat </w:t>
      </w:r>
      <w:r w:rsidR="00C12F88">
        <w:rPr>
          <w:rFonts w:ascii="Arial" w:eastAsia="Helvetica" w:hAnsi="Arial" w:cs="Arial"/>
          <w:b/>
          <w:color w:val="FF0000"/>
          <w:sz w:val="21"/>
          <w:szCs w:val="21"/>
        </w:rPr>
        <w:t>(NAAM KIND)</w:t>
      </w:r>
      <w:r w:rsidRPr="00DB2964">
        <w:rPr>
          <w:rFonts w:ascii="Arial" w:eastAsia="Helvetica" w:hAnsi="Arial" w:cs="Arial"/>
          <w:b/>
          <w:color w:val="FF0000"/>
          <w:sz w:val="21"/>
          <w:szCs w:val="21"/>
        </w:rPr>
        <w:t xml:space="preserve"> </w:t>
      </w:r>
      <w:r w:rsidR="00AB1EF0">
        <w:rPr>
          <w:rFonts w:ascii="Arial" w:eastAsia="Helvetica" w:hAnsi="Arial" w:cs="Arial"/>
          <w:b/>
          <w:color w:val="FF0000"/>
          <w:sz w:val="21"/>
          <w:szCs w:val="21"/>
        </w:rPr>
        <w:t>wordt</w:t>
      </w:r>
      <w:r w:rsidRPr="00DB2964">
        <w:rPr>
          <w:rFonts w:ascii="Arial" w:eastAsia="Helvetica" w:hAnsi="Arial" w:cs="Arial"/>
          <w:b/>
          <w:color w:val="FF0000"/>
          <w:sz w:val="21"/>
          <w:szCs w:val="21"/>
        </w:rPr>
        <w:t xml:space="preserve"> getest op Corona/COVID-19 of welke andere griep of ziekte dan ook.</w:t>
      </w:r>
      <w:r w:rsidRPr="00DB2964">
        <w:rPr>
          <w:rFonts w:ascii="Arial" w:eastAsia="Helvetica" w:hAnsi="Arial" w:cs="Arial"/>
          <w:b/>
          <w:sz w:val="21"/>
          <w:szCs w:val="21"/>
        </w:rPr>
        <w:t xml:space="preserve"> </w:t>
      </w:r>
    </w:p>
    <w:p w14:paraId="3B750FBD" w14:textId="4C02FA00" w:rsidR="00B03F3E" w:rsidRPr="009551B1" w:rsidRDefault="00B03F3E" w:rsidP="00B03F3E">
      <w:pPr>
        <w:spacing w:before="0"/>
        <w:rPr>
          <w:rFonts w:ascii="Arial" w:eastAsia="Helvetica" w:hAnsi="Arial" w:cs="Arial"/>
          <w:bCs/>
          <w:sz w:val="21"/>
          <w:szCs w:val="21"/>
        </w:rPr>
      </w:pPr>
      <w:r w:rsidRPr="009551B1">
        <w:rPr>
          <w:rFonts w:ascii="Arial" w:eastAsia="Helvetica" w:hAnsi="Arial" w:cs="Arial"/>
          <w:bCs/>
          <w:sz w:val="21"/>
          <w:szCs w:val="21"/>
        </w:rPr>
        <w:t xml:space="preserve">Lichamelijke integriteit is een groot goed. Het is verankerd in onze grondwet en met goede reden! Het is het onaantastbare recht op fysieke en geestelijke zelfbeschikking. </w:t>
      </w:r>
      <w:r w:rsidR="00FB4774" w:rsidRPr="009551B1">
        <w:rPr>
          <w:rFonts w:ascii="Arial" w:eastAsia="Helvetica" w:hAnsi="Arial" w:cs="Arial"/>
          <w:bCs/>
          <w:sz w:val="21"/>
          <w:szCs w:val="21"/>
        </w:rPr>
        <w:t>Daarbij komt nog dat de PCR-test</w:t>
      </w:r>
      <w:r w:rsidR="00A15A36" w:rsidRPr="009551B1">
        <w:rPr>
          <w:rFonts w:ascii="Arial" w:eastAsia="Helvetica" w:hAnsi="Arial" w:cs="Arial"/>
          <w:bCs/>
          <w:sz w:val="21"/>
          <w:szCs w:val="21"/>
        </w:rPr>
        <w:t xml:space="preserve"> in allerijl </w:t>
      </w:r>
      <w:r w:rsidR="0085446D" w:rsidRPr="009551B1">
        <w:rPr>
          <w:rFonts w:ascii="Arial" w:eastAsia="Helvetica" w:hAnsi="Arial" w:cs="Arial"/>
          <w:bCs/>
          <w:sz w:val="21"/>
          <w:szCs w:val="21"/>
        </w:rPr>
        <w:t>is ontwikkeld (21 januari al klaar)</w:t>
      </w:r>
      <w:r w:rsidR="00A15A36" w:rsidRPr="009551B1">
        <w:rPr>
          <w:rFonts w:ascii="Arial" w:eastAsia="Helvetica" w:hAnsi="Arial" w:cs="Arial"/>
          <w:bCs/>
          <w:sz w:val="21"/>
          <w:szCs w:val="21"/>
        </w:rPr>
        <w:t xml:space="preserve"> </w:t>
      </w:r>
      <w:r w:rsidR="0085446D" w:rsidRPr="009551B1">
        <w:rPr>
          <w:rFonts w:ascii="Arial" w:eastAsia="Helvetica" w:hAnsi="Arial" w:cs="Arial"/>
          <w:bCs/>
          <w:sz w:val="21"/>
          <w:szCs w:val="21"/>
        </w:rPr>
        <w:t>en dit op</w:t>
      </w:r>
      <w:r w:rsidR="00A15A36" w:rsidRPr="009551B1">
        <w:rPr>
          <w:rFonts w:ascii="Arial" w:eastAsia="Helvetica" w:hAnsi="Arial" w:cs="Arial"/>
          <w:bCs/>
          <w:sz w:val="21"/>
          <w:szCs w:val="21"/>
        </w:rPr>
        <w:t xml:space="preserve"> basis van</w:t>
      </w:r>
      <w:r w:rsidR="00FB4774" w:rsidRPr="009551B1">
        <w:rPr>
          <w:rFonts w:ascii="Arial" w:eastAsia="Helvetica" w:hAnsi="Arial" w:cs="Arial"/>
          <w:bCs/>
          <w:sz w:val="21"/>
          <w:szCs w:val="21"/>
        </w:rPr>
        <w:t xml:space="preserve"> </w:t>
      </w:r>
      <w:proofErr w:type="spellStart"/>
      <w:r w:rsidR="00FB4774" w:rsidRPr="009551B1">
        <w:rPr>
          <w:rFonts w:ascii="Arial" w:eastAsia="Helvetica" w:hAnsi="Arial" w:cs="Arial"/>
          <w:bCs/>
          <w:sz w:val="21"/>
          <w:szCs w:val="21"/>
        </w:rPr>
        <w:t>Sars</w:t>
      </w:r>
      <w:proofErr w:type="spellEnd"/>
      <w:r w:rsidR="00FB4774" w:rsidRPr="009551B1">
        <w:rPr>
          <w:rFonts w:ascii="Arial" w:eastAsia="Helvetica" w:hAnsi="Arial" w:cs="Arial"/>
          <w:bCs/>
          <w:sz w:val="21"/>
          <w:szCs w:val="21"/>
        </w:rPr>
        <w:t xml:space="preserve"> RNA uit databanken, </w:t>
      </w:r>
      <w:r w:rsidR="0085446D" w:rsidRPr="009551B1">
        <w:rPr>
          <w:rFonts w:ascii="Arial" w:eastAsia="Helvetica" w:hAnsi="Arial" w:cs="Arial"/>
          <w:bCs/>
          <w:sz w:val="21"/>
          <w:szCs w:val="21"/>
        </w:rPr>
        <w:t>waarbij</w:t>
      </w:r>
      <w:r w:rsidR="00A15A36" w:rsidRPr="009551B1">
        <w:rPr>
          <w:rFonts w:ascii="Arial" w:eastAsia="Helvetica" w:hAnsi="Arial" w:cs="Arial"/>
          <w:bCs/>
          <w:sz w:val="21"/>
          <w:szCs w:val="21"/>
        </w:rPr>
        <w:t xml:space="preserve"> niet het geïsoleerde virus uit patiënt zero </w:t>
      </w:r>
      <w:r w:rsidR="0085446D" w:rsidRPr="009551B1">
        <w:rPr>
          <w:rFonts w:ascii="Arial" w:eastAsia="Helvetica" w:hAnsi="Arial" w:cs="Arial"/>
          <w:bCs/>
          <w:sz w:val="21"/>
          <w:szCs w:val="21"/>
        </w:rPr>
        <w:t xml:space="preserve">is </w:t>
      </w:r>
      <w:r w:rsidR="00A15A36" w:rsidRPr="009551B1">
        <w:rPr>
          <w:rFonts w:ascii="Arial" w:eastAsia="Helvetica" w:hAnsi="Arial" w:cs="Arial"/>
          <w:bCs/>
          <w:sz w:val="21"/>
          <w:szCs w:val="21"/>
        </w:rPr>
        <w:t xml:space="preserve">gebruikt. Een lab reconstructie dus die uiterst dubieus is! </w:t>
      </w:r>
    </w:p>
    <w:p w14:paraId="14E987E6" w14:textId="77777777" w:rsidR="008B3988" w:rsidRPr="00DB2964" w:rsidRDefault="008B3988" w:rsidP="00B03F3E">
      <w:pPr>
        <w:spacing w:before="0"/>
        <w:rPr>
          <w:rFonts w:ascii="Arial" w:eastAsia="Helvetica" w:hAnsi="Arial" w:cs="Arial"/>
          <w:b/>
          <w:sz w:val="21"/>
          <w:szCs w:val="21"/>
        </w:rPr>
      </w:pPr>
    </w:p>
    <w:p w14:paraId="5E0F4BE8" w14:textId="39B6771E" w:rsidR="008B3988" w:rsidRPr="000B6915" w:rsidRDefault="008B3988" w:rsidP="008B3988">
      <w:pPr>
        <w:spacing w:before="0"/>
        <w:rPr>
          <w:rFonts w:ascii="Arial" w:eastAsia="Helvetica" w:hAnsi="Arial" w:cs="Arial"/>
          <w:b/>
          <w:bCs/>
          <w:sz w:val="21"/>
          <w:szCs w:val="21"/>
          <w:u w:val="single"/>
        </w:rPr>
      </w:pPr>
      <w:r w:rsidRPr="000B6915">
        <w:rPr>
          <w:rFonts w:ascii="Arial" w:eastAsia="Helvetica" w:hAnsi="Arial" w:cs="Arial"/>
          <w:b/>
          <w:bCs/>
          <w:sz w:val="21"/>
          <w:szCs w:val="21"/>
        </w:rPr>
        <w:t>Vaccinatie</w:t>
      </w:r>
    </w:p>
    <w:p w14:paraId="0BDFFCD2" w14:textId="62E3EDE0" w:rsidR="008B3988" w:rsidRPr="00DB2964" w:rsidRDefault="008B3988" w:rsidP="008B3988">
      <w:pPr>
        <w:spacing w:before="0"/>
        <w:rPr>
          <w:rFonts w:ascii="Arial" w:eastAsia="Helvetica" w:hAnsi="Arial" w:cs="Arial"/>
          <w:sz w:val="21"/>
          <w:szCs w:val="21"/>
        </w:rPr>
      </w:pPr>
      <w:r w:rsidRPr="00DB2964">
        <w:rPr>
          <w:rFonts w:ascii="Arial" w:eastAsia="Helvetica" w:hAnsi="Arial" w:cs="Arial"/>
          <w:sz w:val="21"/>
          <w:szCs w:val="21"/>
        </w:rPr>
        <w:t xml:space="preserve">De WHO (World Health </w:t>
      </w:r>
      <w:proofErr w:type="spellStart"/>
      <w:r w:rsidRPr="00DB2964">
        <w:rPr>
          <w:rFonts w:ascii="Arial" w:eastAsia="Helvetica" w:hAnsi="Arial" w:cs="Arial"/>
          <w:sz w:val="21"/>
          <w:szCs w:val="21"/>
        </w:rPr>
        <w:t>Organi</w:t>
      </w:r>
      <w:r w:rsidR="003419CD">
        <w:rPr>
          <w:rFonts w:ascii="Arial" w:eastAsia="Helvetica" w:hAnsi="Arial" w:cs="Arial"/>
          <w:sz w:val="21"/>
          <w:szCs w:val="21"/>
        </w:rPr>
        <w:t>s</w:t>
      </w:r>
      <w:r w:rsidRPr="00DB2964">
        <w:rPr>
          <w:rFonts w:ascii="Arial" w:eastAsia="Helvetica" w:hAnsi="Arial" w:cs="Arial"/>
          <w:sz w:val="21"/>
          <w:szCs w:val="21"/>
        </w:rPr>
        <w:t>ation</w:t>
      </w:r>
      <w:proofErr w:type="spellEnd"/>
      <w:r w:rsidRPr="00DB2964">
        <w:rPr>
          <w:rFonts w:ascii="Arial" w:eastAsia="Helvetica" w:hAnsi="Arial" w:cs="Arial"/>
          <w:sz w:val="21"/>
          <w:szCs w:val="21"/>
        </w:rPr>
        <w:t xml:space="preserve">) heeft onlangs het begrip ‘toestemming’ </w:t>
      </w:r>
      <w:r w:rsidR="001F4E37" w:rsidRPr="00DB2964">
        <w:rPr>
          <w:rFonts w:ascii="Arial" w:eastAsia="Helvetica" w:hAnsi="Arial" w:cs="Arial"/>
          <w:sz w:val="21"/>
          <w:szCs w:val="21"/>
        </w:rPr>
        <w:t>geherdefinieerd</w:t>
      </w:r>
      <w:r w:rsidRPr="00DB2964">
        <w:rPr>
          <w:rFonts w:ascii="Arial" w:eastAsia="Helvetica" w:hAnsi="Arial" w:cs="Arial"/>
          <w:sz w:val="21"/>
          <w:szCs w:val="21"/>
        </w:rPr>
        <w:t xml:space="preserve"> waarin wordt gesteld dat de fysieke aanwezigheid van een kind of adolescent, met of zonde</w:t>
      </w:r>
      <w:r w:rsidR="00B53693" w:rsidRPr="00DB2964">
        <w:rPr>
          <w:rFonts w:ascii="Arial" w:eastAsia="Helvetica" w:hAnsi="Arial" w:cs="Arial"/>
          <w:sz w:val="21"/>
          <w:szCs w:val="21"/>
        </w:rPr>
        <w:t>r</w:t>
      </w:r>
      <w:r w:rsidRPr="00DB2964">
        <w:rPr>
          <w:rFonts w:ascii="Arial" w:eastAsia="Helvetica" w:hAnsi="Arial" w:cs="Arial"/>
          <w:sz w:val="21"/>
          <w:szCs w:val="21"/>
        </w:rPr>
        <w:t xml:space="preserve"> ouder bij een vaccinatie</w:t>
      </w:r>
      <w:r w:rsidR="00A300B3" w:rsidRPr="00DB2964">
        <w:rPr>
          <w:rFonts w:ascii="Arial" w:eastAsia="Helvetica" w:hAnsi="Arial" w:cs="Arial"/>
          <w:sz w:val="21"/>
          <w:szCs w:val="21"/>
        </w:rPr>
        <w:t>-</w:t>
      </w:r>
      <w:r w:rsidRPr="00DB2964">
        <w:rPr>
          <w:rFonts w:ascii="Arial" w:eastAsia="Helvetica" w:hAnsi="Arial" w:cs="Arial"/>
          <w:sz w:val="21"/>
          <w:szCs w:val="21"/>
        </w:rPr>
        <w:t xml:space="preserve">sessie, zal worden </w:t>
      </w:r>
      <w:r w:rsidR="001F4E37" w:rsidRPr="00DB2964">
        <w:rPr>
          <w:rFonts w:ascii="Arial" w:eastAsia="Helvetica" w:hAnsi="Arial" w:cs="Arial"/>
          <w:sz w:val="21"/>
          <w:szCs w:val="21"/>
        </w:rPr>
        <w:t>opgevat als ‘toestemming’. Dit omvat ook zogenaamde</w:t>
      </w:r>
      <w:r w:rsidR="00A300B3" w:rsidRPr="00DB2964">
        <w:rPr>
          <w:rFonts w:ascii="Arial" w:eastAsia="Helvetica" w:hAnsi="Arial" w:cs="Arial"/>
          <w:sz w:val="21"/>
          <w:szCs w:val="21"/>
        </w:rPr>
        <w:t xml:space="preserve"> vaccinatiedagen op school waar</w:t>
      </w:r>
      <w:r w:rsidR="001F4E37" w:rsidRPr="00DB2964">
        <w:rPr>
          <w:rFonts w:ascii="Arial" w:eastAsia="Helvetica" w:hAnsi="Arial" w:cs="Arial"/>
          <w:sz w:val="21"/>
          <w:szCs w:val="21"/>
        </w:rPr>
        <w:t>bij</w:t>
      </w:r>
      <w:r w:rsidR="00B53693" w:rsidRPr="00DB2964">
        <w:rPr>
          <w:rFonts w:ascii="Arial" w:eastAsia="Helvetica" w:hAnsi="Arial" w:cs="Arial"/>
          <w:sz w:val="21"/>
          <w:szCs w:val="21"/>
        </w:rPr>
        <w:t xml:space="preserve"> het kind op school aanwezig is. </w:t>
      </w:r>
      <w:r w:rsidR="001F4E37" w:rsidRPr="00DB2964">
        <w:rPr>
          <w:rFonts w:ascii="Arial" w:eastAsia="Helvetica" w:hAnsi="Arial" w:cs="Arial"/>
          <w:sz w:val="21"/>
          <w:szCs w:val="21"/>
        </w:rPr>
        <w:t xml:space="preserve"> </w:t>
      </w:r>
      <w:r w:rsidRPr="00DB2964">
        <w:rPr>
          <w:rFonts w:ascii="Arial" w:eastAsia="Helvetica" w:hAnsi="Arial" w:cs="Arial"/>
          <w:sz w:val="21"/>
          <w:szCs w:val="21"/>
        </w:rPr>
        <w:t xml:space="preserve"> </w:t>
      </w:r>
    </w:p>
    <w:p w14:paraId="2AF2A93B" w14:textId="0FBC02B1" w:rsidR="002823D4" w:rsidRPr="000B6915" w:rsidRDefault="000B6915" w:rsidP="000B6915">
      <w:pPr>
        <w:spacing w:before="0"/>
        <w:textAlignment w:val="baseline"/>
        <w:rPr>
          <w:rFonts w:ascii="Arial" w:eastAsia="Helvetica" w:hAnsi="Arial" w:cs="Arial"/>
          <w:b/>
          <w:sz w:val="21"/>
          <w:szCs w:val="21"/>
        </w:rPr>
      </w:pPr>
      <w:r>
        <w:rPr>
          <w:rFonts w:ascii="Arial" w:eastAsia="Helvetica" w:hAnsi="Arial" w:cs="Arial"/>
          <w:sz w:val="21"/>
          <w:szCs w:val="21"/>
        </w:rPr>
        <w:t xml:space="preserve">Ik hoor graag van je of dit een reden tot zorg is, hoe kijkt de </w:t>
      </w:r>
      <w:r w:rsidR="00C12F88" w:rsidRPr="00C12F88">
        <w:rPr>
          <w:rFonts w:ascii="Arial" w:eastAsia="Helvetica" w:hAnsi="Arial" w:cs="Arial"/>
          <w:b/>
          <w:bCs/>
          <w:sz w:val="21"/>
          <w:szCs w:val="21"/>
        </w:rPr>
        <w:t>(NAAM SCHOOL)</w:t>
      </w:r>
      <w:r w:rsidR="00A54BB9" w:rsidRPr="000B6915">
        <w:rPr>
          <w:rFonts w:ascii="Arial" w:eastAsia="Helvetica" w:hAnsi="Arial" w:cs="Arial"/>
          <w:sz w:val="21"/>
          <w:szCs w:val="21"/>
        </w:rPr>
        <w:t xml:space="preserve"> </w:t>
      </w:r>
      <w:r w:rsidR="002823D4" w:rsidRPr="000B6915">
        <w:rPr>
          <w:rFonts w:ascii="Arial" w:eastAsia="Helvetica" w:hAnsi="Arial" w:cs="Arial"/>
          <w:sz w:val="21"/>
          <w:szCs w:val="21"/>
        </w:rPr>
        <w:t xml:space="preserve">hier tegenaan en </w:t>
      </w:r>
      <w:r w:rsidR="00077E93">
        <w:rPr>
          <w:rFonts w:ascii="Arial" w:eastAsia="Helvetica" w:hAnsi="Arial" w:cs="Arial"/>
          <w:sz w:val="21"/>
          <w:szCs w:val="21"/>
        </w:rPr>
        <w:t xml:space="preserve">ben jij </w:t>
      </w:r>
      <w:r w:rsidR="002823D4" w:rsidRPr="000B6915">
        <w:rPr>
          <w:rFonts w:ascii="Arial" w:eastAsia="Helvetica" w:hAnsi="Arial" w:cs="Arial"/>
          <w:sz w:val="21"/>
          <w:szCs w:val="21"/>
        </w:rPr>
        <w:t xml:space="preserve">op de hoogte van dit beleid van de WHO? </w:t>
      </w:r>
    </w:p>
    <w:p w14:paraId="3A5304F7" w14:textId="7797A7AD" w:rsidR="00B53693" w:rsidRPr="00077E93" w:rsidRDefault="008B3988" w:rsidP="00077E93">
      <w:pPr>
        <w:spacing w:before="0"/>
        <w:textAlignment w:val="baseline"/>
        <w:rPr>
          <w:rFonts w:ascii="Arial" w:eastAsia="Helvetica" w:hAnsi="Arial" w:cs="Arial"/>
          <w:b/>
          <w:sz w:val="21"/>
          <w:szCs w:val="21"/>
        </w:rPr>
      </w:pPr>
      <w:r w:rsidRPr="00077E93">
        <w:rPr>
          <w:rFonts w:ascii="Arial" w:eastAsia="Helvetica" w:hAnsi="Arial" w:cs="Arial"/>
          <w:sz w:val="21"/>
          <w:szCs w:val="21"/>
        </w:rPr>
        <w:t xml:space="preserve">Is het mogelijk dat er een vaccinatieprogramma wordt uitgevoerd op </w:t>
      </w:r>
      <w:r w:rsidR="00A54BB9" w:rsidRPr="00077E93">
        <w:rPr>
          <w:rFonts w:ascii="Arial" w:eastAsia="Helvetica" w:hAnsi="Arial" w:cs="Arial"/>
          <w:sz w:val="21"/>
          <w:szCs w:val="21"/>
        </w:rPr>
        <w:t>onze school</w:t>
      </w:r>
      <w:r w:rsidRPr="00077E93">
        <w:rPr>
          <w:rFonts w:ascii="Arial" w:eastAsia="Helvetica" w:hAnsi="Arial" w:cs="Arial"/>
          <w:sz w:val="21"/>
          <w:szCs w:val="21"/>
        </w:rPr>
        <w:t xml:space="preserve"> waarbij alle leerlingen gevaccineerd worden? Worden de ouders hier dan tijdig van op de hoogte gebracht</w:t>
      </w:r>
      <w:r w:rsidR="00B53693" w:rsidRPr="00077E93">
        <w:rPr>
          <w:rFonts w:ascii="Arial" w:eastAsia="Helvetica" w:hAnsi="Arial" w:cs="Arial"/>
          <w:sz w:val="21"/>
          <w:szCs w:val="21"/>
        </w:rPr>
        <w:t>?</w:t>
      </w:r>
    </w:p>
    <w:p w14:paraId="1DF24AFA" w14:textId="77777777" w:rsidR="00A300B3" w:rsidRPr="00DB2964" w:rsidRDefault="00A300B3" w:rsidP="00A300B3">
      <w:pPr>
        <w:pStyle w:val="Lijstalinea"/>
        <w:spacing w:before="0"/>
        <w:textAlignment w:val="baseline"/>
        <w:rPr>
          <w:rFonts w:ascii="Arial" w:eastAsia="Helvetica" w:hAnsi="Arial" w:cs="Arial"/>
          <w:b/>
          <w:sz w:val="21"/>
          <w:szCs w:val="21"/>
        </w:rPr>
      </w:pPr>
    </w:p>
    <w:p w14:paraId="180C244D" w14:textId="39E1B282" w:rsidR="00077E93" w:rsidRDefault="008B3988" w:rsidP="00B53693">
      <w:pPr>
        <w:spacing w:before="0"/>
        <w:textAlignment w:val="baseline"/>
        <w:rPr>
          <w:rFonts w:ascii="Arial" w:eastAsia="Helvetica" w:hAnsi="Arial" w:cs="Arial"/>
          <w:b/>
          <w:sz w:val="21"/>
          <w:szCs w:val="21"/>
        </w:rPr>
      </w:pPr>
      <w:r w:rsidRPr="00DB2964">
        <w:rPr>
          <w:rFonts w:ascii="Arial" w:eastAsia="Helvetica" w:hAnsi="Arial" w:cs="Arial"/>
          <w:b/>
          <w:color w:val="FF0000"/>
          <w:sz w:val="21"/>
          <w:szCs w:val="21"/>
        </w:rPr>
        <w:t xml:space="preserve">Hierbij geven wij aan dat wij </w:t>
      </w:r>
      <w:r w:rsidRPr="00DB2964">
        <w:rPr>
          <w:rFonts w:ascii="Arial" w:eastAsia="Helvetica" w:hAnsi="Arial" w:cs="Arial"/>
          <w:b/>
          <w:color w:val="FF0000"/>
          <w:sz w:val="21"/>
          <w:szCs w:val="21"/>
          <w:u w:val="single"/>
        </w:rPr>
        <w:t>geen toestemming</w:t>
      </w:r>
      <w:r w:rsidRPr="00DB2964">
        <w:rPr>
          <w:rFonts w:ascii="Arial" w:eastAsia="Helvetica" w:hAnsi="Arial" w:cs="Arial"/>
          <w:b/>
          <w:color w:val="FF0000"/>
          <w:sz w:val="21"/>
          <w:szCs w:val="21"/>
        </w:rPr>
        <w:t xml:space="preserve"> geven dat </w:t>
      </w:r>
      <w:r w:rsidR="00C12F88">
        <w:rPr>
          <w:rFonts w:ascii="Arial" w:eastAsia="Helvetica" w:hAnsi="Arial" w:cs="Arial"/>
          <w:b/>
          <w:color w:val="FF0000"/>
          <w:sz w:val="21"/>
          <w:szCs w:val="21"/>
        </w:rPr>
        <w:t xml:space="preserve">(NAAM KIND) </w:t>
      </w:r>
      <w:r w:rsidRPr="00DB2964">
        <w:rPr>
          <w:rFonts w:ascii="Arial" w:eastAsia="Helvetica" w:hAnsi="Arial" w:cs="Arial"/>
          <w:b/>
          <w:color w:val="FF0000"/>
          <w:sz w:val="21"/>
          <w:szCs w:val="21"/>
        </w:rPr>
        <w:t xml:space="preserve"> </w:t>
      </w:r>
      <w:r w:rsidR="00077E93">
        <w:rPr>
          <w:rFonts w:ascii="Arial" w:eastAsia="Helvetica" w:hAnsi="Arial" w:cs="Arial"/>
          <w:b/>
          <w:color w:val="FF0000"/>
          <w:sz w:val="21"/>
          <w:szCs w:val="21"/>
        </w:rPr>
        <w:t>wordt</w:t>
      </w:r>
      <w:r w:rsidRPr="00DB2964">
        <w:rPr>
          <w:rFonts w:ascii="Arial" w:eastAsia="Helvetica" w:hAnsi="Arial" w:cs="Arial"/>
          <w:b/>
          <w:color w:val="FF0000"/>
          <w:sz w:val="21"/>
          <w:szCs w:val="21"/>
        </w:rPr>
        <w:t xml:space="preserve"> gevaccineerd voor Corona/COVID-19 of welke andere griep of ziekte dan ook.</w:t>
      </w:r>
      <w:r w:rsidRPr="00DB2964">
        <w:rPr>
          <w:rFonts w:ascii="Arial" w:eastAsia="Helvetica" w:hAnsi="Arial" w:cs="Arial"/>
          <w:b/>
          <w:sz w:val="21"/>
          <w:szCs w:val="21"/>
        </w:rPr>
        <w:t xml:space="preserve"> </w:t>
      </w:r>
    </w:p>
    <w:p w14:paraId="1684E55C" w14:textId="77777777" w:rsidR="00F73E62" w:rsidRDefault="008B3988" w:rsidP="00B53693">
      <w:pPr>
        <w:spacing w:before="0"/>
        <w:textAlignment w:val="baseline"/>
        <w:rPr>
          <w:rFonts w:ascii="Arial" w:eastAsia="Helvetica" w:hAnsi="Arial" w:cs="Arial"/>
          <w:bCs/>
          <w:sz w:val="21"/>
          <w:szCs w:val="21"/>
        </w:rPr>
      </w:pPr>
      <w:r w:rsidRPr="009551B1">
        <w:rPr>
          <w:rFonts w:ascii="Arial" w:eastAsia="Helvetica" w:hAnsi="Arial" w:cs="Arial"/>
          <w:bCs/>
          <w:sz w:val="21"/>
          <w:szCs w:val="21"/>
        </w:rPr>
        <w:t xml:space="preserve">Lichamelijke integriteit is een groot goed. Het is verankerd in onze grondwet en met goede reden! Het is het onaantastbare recht op fysieke en geestelijke zelfbeschikking. Met een vaccin worden er werkzame stoffen direct in het lichaam gespoten. </w:t>
      </w:r>
    </w:p>
    <w:p w14:paraId="73332B17" w14:textId="03215256" w:rsidR="008B3988" w:rsidRPr="009551B1" w:rsidRDefault="008B3988" w:rsidP="00B53693">
      <w:pPr>
        <w:spacing w:before="0"/>
        <w:textAlignment w:val="baseline"/>
        <w:rPr>
          <w:rFonts w:ascii="Arial" w:eastAsia="Helvetica" w:hAnsi="Arial" w:cs="Arial"/>
          <w:bCs/>
          <w:sz w:val="21"/>
          <w:szCs w:val="21"/>
        </w:rPr>
      </w:pPr>
      <w:r w:rsidRPr="009551B1">
        <w:rPr>
          <w:rFonts w:ascii="Arial" w:eastAsia="Helvetica" w:hAnsi="Arial" w:cs="Arial"/>
          <w:bCs/>
          <w:sz w:val="21"/>
          <w:szCs w:val="21"/>
        </w:rPr>
        <w:lastRenderedPageBreak/>
        <w:t xml:space="preserve">Het Corona vaccin dat momenteel </w:t>
      </w:r>
      <w:r w:rsidR="00C12F88">
        <w:rPr>
          <w:rFonts w:ascii="Arial" w:eastAsia="Helvetica" w:hAnsi="Arial" w:cs="Arial"/>
          <w:bCs/>
          <w:sz w:val="21"/>
          <w:szCs w:val="21"/>
        </w:rPr>
        <w:t>gebruikt</w:t>
      </w:r>
      <w:r w:rsidRPr="009551B1">
        <w:rPr>
          <w:rFonts w:ascii="Arial" w:eastAsia="Helvetica" w:hAnsi="Arial" w:cs="Arial"/>
          <w:bCs/>
          <w:sz w:val="21"/>
          <w:szCs w:val="21"/>
        </w:rPr>
        <w:t xml:space="preserve"> wordt is een nieuw soort vaccin (RNA), wat nog nooit eerder is gemaakt en waar zelfs tijdelijk de wet op genetische modificatie voor werd </w:t>
      </w:r>
      <w:hyperlink r:id="rId7" w:tgtFrame="_blank" w:history="1">
        <w:r w:rsidRPr="009551B1">
          <w:rPr>
            <w:rFonts w:ascii="Arial" w:eastAsia="Helvetica" w:hAnsi="Arial" w:cs="Arial"/>
            <w:bCs/>
            <w:sz w:val="21"/>
            <w:szCs w:val="21"/>
          </w:rPr>
          <w:t>aangepast</w:t>
        </w:r>
      </w:hyperlink>
      <w:r w:rsidRPr="009551B1">
        <w:rPr>
          <w:rFonts w:ascii="Arial" w:eastAsia="Helvetica" w:hAnsi="Arial" w:cs="Arial"/>
          <w:bCs/>
          <w:sz w:val="21"/>
          <w:szCs w:val="21"/>
        </w:rPr>
        <w:t>. Daarmee is het Corona vaccin feitelijk het grootste biologische experiment dat ooit op de mensheid is toegepast.</w:t>
      </w:r>
    </w:p>
    <w:p w14:paraId="14FADAD5" w14:textId="77777777" w:rsidR="00DB2964" w:rsidRDefault="00DB2964" w:rsidP="00731E0A">
      <w:pPr>
        <w:spacing w:before="0"/>
        <w:rPr>
          <w:rFonts w:ascii="Arial" w:eastAsia="Helvetica" w:hAnsi="Arial" w:cs="Arial"/>
          <w:sz w:val="21"/>
          <w:szCs w:val="21"/>
          <w:u w:val="single"/>
        </w:rPr>
      </w:pPr>
    </w:p>
    <w:p w14:paraId="2CBD51AF" w14:textId="2DB1F94F" w:rsidR="00731E0A" w:rsidRPr="00C67003" w:rsidRDefault="00731E0A" w:rsidP="00731E0A">
      <w:pPr>
        <w:spacing w:before="0"/>
        <w:rPr>
          <w:rFonts w:ascii="Arial" w:eastAsia="Helvetica" w:hAnsi="Arial" w:cs="Arial"/>
          <w:b/>
          <w:bCs/>
          <w:sz w:val="21"/>
          <w:szCs w:val="21"/>
        </w:rPr>
      </w:pPr>
      <w:r w:rsidRPr="00C67003">
        <w:rPr>
          <w:rFonts w:ascii="Arial" w:eastAsia="Helvetica" w:hAnsi="Arial" w:cs="Arial"/>
          <w:b/>
          <w:bCs/>
          <w:sz w:val="21"/>
          <w:szCs w:val="21"/>
        </w:rPr>
        <w:t>Mondkapjes</w:t>
      </w:r>
    </w:p>
    <w:p w14:paraId="75F37C4A" w14:textId="7966377D" w:rsidR="00731E0A" w:rsidRPr="00DB2964" w:rsidRDefault="00280489" w:rsidP="002823D4">
      <w:pPr>
        <w:spacing w:before="0"/>
        <w:rPr>
          <w:rFonts w:ascii="Arial" w:eastAsia="Helvetica" w:hAnsi="Arial" w:cs="Arial"/>
          <w:sz w:val="21"/>
          <w:szCs w:val="21"/>
        </w:rPr>
      </w:pPr>
      <w:r w:rsidRPr="00DB2964">
        <w:rPr>
          <w:rFonts w:ascii="Arial" w:eastAsia="Helvetica" w:hAnsi="Arial" w:cs="Arial"/>
          <w:sz w:val="21"/>
          <w:szCs w:val="21"/>
        </w:rPr>
        <w:t>Op sommige (met name middelbare</w:t>
      </w:r>
      <w:r w:rsidR="00A300B3" w:rsidRPr="00DB2964">
        <w:rPr>
          <w:rFonts w:ascii="Arial" w:eastAsia="Helvetica" w:hAnsi="Arial" w:cs="Arial"/>
          <w:sz w:val="21"/>
          <w:szCs w:val="21"/>
        </w:rPr>
        <w:t>) scholen</w:t>
      </w:r>
      <w:r w:rsidRPr="00DB2964">
        <w:rPr>
          <w:rFonts w:ascii="Arial" w:eastAsia="Helvetica" w:hAnsi="Arial" w:cs="Arial"/>
          <w:sz w:val="21"/>
          <w:szCs w:val="21"/>
        </w:rPr>
        <w:t xml:space="preserve"> wordt aan leerlingen gevraagd een mondkapje te dragen. </w:t>
      </w:r>
      <w:r w:rsidR="00C67003">
        <w:rPr>
          <w:rFonts w:ascii="Arial" w:eastAsia="Helvetica" w:hAnsi="Arial" w:cs="Arial"/>
          <w:sz w:val="21"/>
          <w:szCs w:val="21"/>
        </w:rPr>
        <w:t xml:space="preserve">En sinds vandaag is er een grote toename in het gebruik van mondkapjes in Nederland te zien. </w:t>
      </w:r>
      <w:r w:rsidR="002823D4" w:rsidRPr="00DB2964">
        <w:rPr>
          <w:rFonts w:ascii="Arial" w:eastAsia="Helvetica" w:hAnsi="Arial" w:cs="Arial"/>
          <w:sz w:val="21"/>
          <w:szCs w:val="21"/>
        </w:rPr>
        <w:t xml:space="preserve">Er zitten gezondheidsrisico’s aan het dragen van een mondkapje zoals het inademen van eigen koolstofmonoxide waardoor je juist vatbaarder wordt voor ziektes omdat je immuunsysteem wordt verzwakt. </w:t>
      </w:r>
    </w:p>
    <w:p w14:paraId="18F41B4C" w14:textId="4317F24F" w:rsidR="00731E0A" w:rsidRPr="005959D3" w:rsidRDefault="00731E0A" w:rsidP="005959D3">
      <w:pPr>
        <w:spacing w:before="0"/>
        <w:rPr>
          <w:rFonts w:ascii="Arial" w:eastAsia="Helvetica" w:hAnsi="Arial" w:cs="Arial"/>
          <w:sz w:val="21"/>
          <w:szCs w:val="21"/>
        </w:rPr>
      </w:pPr>
      <w:r w:rsidRPr="005959D3">
        <w:rPr>
          <w:rFonts w:ascii="Arial" w:eastAsia="Helvetica" w:hAnsi="Arial" w:cs="Arial"/>
          <w:sz w:val="21"/>
          <w:szCs w:val="21"/>
        </w:rPr>
        <w:t xml:space="preserve">Verwacht </w:t>
      </w:r>
      <w:r w:rsidR="005959D3">
        <w:rPr>
          <w:rFonts w:ascii="Arial" w:eastAsia="Helvetica" w:hAnsi="Arial" w:cs="Arial"/>
          <w:sz w:val="21"/>
          <w:szCs w:val="21"/>
        </w:rPr>
        <w:t>je</w:t>
      </w:r>
      <w:r w:rsidRPr="005959D3">
        <w:rPr>
          <w:rFonts w:ascii="Arial" w:eastAsia="Helvetica" w:hAnsi="Arial" w:cs="Arial"/>
          <w:sz w:val="21"/>
          <w:szCs w:val="21"/>
        </w:rPr>
        <w:t xml:space="preserve"> dat het dragen van een mondkapje een nieuwe maatregel kan zijn op onze school</w:t>
      </w:r>
      <w:r w:rsidR="005959D3">
        <w:rPr>
          <w:rFonts w:ascii="Arial" w:eastAsia="Helvetica" w:hAnsi="Arial" w:cs="Arial"/>
          <w:sz w:val="21"/>
          <w:szCs w:val="21"/>
        </w:rPr>
        <w:t>, indien dit ook geadviseerd gaat worden aan basisscholen</w:t>
      </w:r>
      <w:r w:rsidR="00075657">
        <w:rPr>
          <w:rFonts w:ascii="Arial" w:eastAsia="Helvetica" w:hAnsi="Arial" w:cs="Arial"/>
          <w:sz w:val="21"/>
          <w:szCs w:val="21"/>
        </w:rPr>
        <w:t>?</w:t>
      </w:r>
    </w:p>
    <w:p w14:paraId="67C7E230" w14:textId="77777777" w:rsidR="00A300B3" w:rsidRPr="00DB2964" w:rsidRDefault="00A300B3" w:rsidP="00A300B3">
      <w:pPr>
        <w:pStyle w:val="Lijstalinea"/>
        <w:spacing w:before="0"/>
        <w:rPr>
          <w:rFonts w:ascii="Arial" w:eastAsia="Helvetica" w:hAnsi="Arial" w:cs="Arial"/>
          <w:sz w:val="21"/>
          <w:szCs w:val="21"/>
        </w:rPr>
      </w:pPr>
    </w:p>
    <w:p w14:paraId="7A3D3263" w14:textId="3A75ADA9" w:rsidR="00B03F3E" w:rsidRPr="00DB2964" w:rsidRDefault="00B03F3E" w:rsidP="00B03F3E">
      <w:pPr>
        <w:pStyle w:val="font8"/>
        <w:spacing w:before="0" w:beforeAutospacing="0" w:after="0" w:afterAutospacing="0"/>
        <w:textAlignment w:val="baseline"/>
        <w:rPr>
          <w:rFonts w:ascii="Arial" w:eastAsia="Helvetica" w:hAnsi="Arial" w:cs="Arial"/>
          <w:b/>
          <w:sz w:val="21"/>
          <w:szCs w:val="21"/>
        </w:rPr>
      </w:pPr>
      <w:r w:rsidRPr="00DB2964">
        <w:rPr>
          <w:rFonts w:ascii="Arial" w:eastAsia="Helvetica" w:hAnsi="Arial" w:cs="Arial"/>
          <w:b/>
          <w:color w:val="FF0000"/>
          <w:sz w:val="21"/>
          <w:szCs w:val="21"/>
        </w:rPr>
        <w:t xml:space="preserve">Hierbij geven wij aan dat wij </w:t>
      </w:r>
      <w:r w:rsidRPr="00DB2964">
        <w:rPr>
          <w:rFonts w:ascii="Arial" w:eastAsia="Helvetica" w:hAnsi="Arial" w:cs="Arial"/>
          <w:b/>
          <w:color w:val="FF0000"/>
          <w:sz w:val="21"/>
          <w:szCs w:val="21"/>
          <w:u w:val="single"/>
        </w:rPr>
        <w:t>geen toestemming</w:t>
      </w:r>
      <w:r w:rsidRPr="00DB2964">
        <w:rPr>
          <w:rFonts w:ascii="Arial" w:eastAsia="Helvetica" w:hAnsi="Arial" w:cs="Arial"/>
          <w:b/>
          <w:color w:val="FF0000"/>
          <w:sz w:val="21"/>
          <w:szCs w:val="21"/>
        </w:rPr>
        <w:t xml:space="preserve"> geven dat </w:t>
      </w:r>
      <w:r w:rsidR="00CE29E2">
        <w:rPr>
          <w:rFonts w:ascii="Arial" w:eastAsia="Helvetica" w:hAnsi="Arial" w:cs="Arial"/>
          <w:b/>
          <w:color w:val="FF0000"/>
          <w:sz w:val="21"/>
          <w:szCs w:val="21"/>
        </w:rPr>
        <w:t>(NAAM KIND)</w:t>
      </w:r>
      <w:r w:rsidRPr="00DB2964">
        <w:rPr>
          <w:rFonts w:ascii="Arial" w:eastAsia="Helvetica" w:hAnsi="Arial" w:cs="Arial"/>
          <w:b/>
          <w:color w:val="FF0000"/>
          <w:sz w:val="21"/>
          <w:szCs w:val="21"/>
        </w:rPr>
        <w:t xml:space="preserve"> een mondkapje</w:t>
      </w:r>
      <w:r w:rsidR="00DB2964">
        <w:rPr>
          <w:rFonts w:ascii="Arial" w:eastAsia="Helvetica" w:hAnsi="Arial" w:cs="Arial"/>
          <w:b/>
          <w:color w:val="FF0000"/>
          <w:sz w:val="21"/>
          <w:szCs w:val="21"/>
        </w:rPr>
        <w:t xml:space="preserve"> </w:t>
      </w:r>
      <w:r w:rsidR="00075657">
        <w:rPr>
          <w:rFonts w:ascii="Arial" w:eastAsia="Helvetica" w:hAnsi="Arial" w:cs="Arial"/>
          <w:b/>
          <w:color w:val="FF0000"/>
          <w:sz w:val="21"/>
          <w:szCs w:val="21"/>
        </w:rPr>
        <w:t xml:space="preserve">gaat </w:t>
      </w:r>
      <w:r w:rsidRPr="00DB2964">
        <w:rPr>
          <w:rFonts w:ascii="Arial" w:eastAsia="Helvetica" w:hAnsi="Arial" w:cs="Arial"/>
          <w:b/>
          <w:color w:val="FF0000"/>
          <w:sz w:val="21"/>
          <w:szCs w:val="21"/>
        </w:rPr>
        <w:t xml:space="preserve">dragen. </w:t>
      </w:r>
      <w:r w:rsidRPr="009551B1">
        <w:rPr>
          <w:rFonts w:ascii="Arial" w:eastAsia="Helvetica" w:hAnsi="Arial" w:cs="Arial"/>
          <w:bCs/>
          <w:sz w:val="21"/>
          <w:szCs w:val="21"/>
        </w:rPr>
        <w:t>Dit is</w:t>
      </w:r>
      <w:r w:rsidR="002823D4" w:rsidRPr="009551B1">
        <w:rPr>
          <w:rFonts w:ascii="Arial" w:eastAsia="Helvetica" w:hAnsi="Arial" w:cs="Arial"/>
          <w:bCs/>
          <w:sz w:val="21"/>
          <w:szCs w:val="21"/>
        </w:rPr>
        <w:t xml:space="preserve"> naast de gezondheid</w:t>
      </w:r>
      <w:r w:rsidR="007F31CF" w:rsidRPr="009551B1">
        <w:rPr>
          <w:rFonts w:ascii="Arial" w:eastAsia="Helvetica" w:hAnsi="Arial" w:cs="Arial"/>
          <w:bCs/>
          <w:sz w:val="21"/>
          <w:szCs w:val="21"/>
        </w:rPr>
        <w:t>s</w:t>
      </w:r>
      <w:r w:rsidR="002823D4" w:rsidRPr="009551B1">
        <w:rPr>
          <w:rFonts w:ascii="Arial" w:eastAsia="Helvetica" w:hAnsi="Arial" w:cs="Arial"/>
          <w:bCs/>
          <w:sz w:val="21"/>
          <w:szCs w:val="21"/>
        </w:rPr>
        <w:t>risico’s die er aan hangen,</w:t>
      </w:r>
      <w:r w:rsidRPr="009551B1">
        <w:rPr>
          <w:rFonts w:ascii="Arial" w:eastAsia="Helvetica" w:hAnsi="Arial" w:cs="Arial"/>
          <w:bCs/>
          <w:sz w:val="21"/>
          <w:szCs w:val="21"/>
        </w:rPr>
        <w:t xml:space="preserve"> ongrondwettelijk (artikel 10 van de Grondwet) en heeft grote consequenties voor de sociale en emotionele ontwikkeling van kinderen. De mondkapjesplicht is een kledingvoorschrift en daarmee wordt inbreuk gemaakt op de persoonlijke levenssfeer. Een mondkapje heeft geen medische functie, het is een gedragsbeïnvloedingsmaatregel.</w:t>
      </w:r>
      <w:r w:rsidRPr="00DB2964">
        <w:rPr>
          <w:rFonts w:ascii="Arial" w:eastAsia="Helvetica" w:hAnsi="Arial" w:cs="Arial"/>
          <w:b/>
          <w:sz w:val="21"/>
          <w:szCs w:val="21"/>
        </w:rPr>
        <w:t xml:space="preserve"> </w:t>
      </w:r>
    </w:p>
    <w:p w14:paraId="18C2EFD6" w14:textId="77777777" w:rsidR="00731E0A" w:rsidRPr="00DB2964" w:rsidRDefault="00731E0A" w:rsidP="00731E0A">
      <w:pPr>
        <w:spacing w:before="0"/>
        <w:rPr>
          <w:rFonts w:ascii="Arial" w:eastAsia="Helvetica" w:hAnsi="Arial" w:cs="Arial"/>
          <w:sz w:val="21"/>
          <w:szCs w:val="21"/>
        </w:rPr>
      </w:pPr>
    </w:p>
    <w:p w14:paraId="0CF336A5" w14:textId="0D7C378B" w:rsidR="007F31CF" w:rsidRDefault="00A15A36" w:rsidP="00A54BB9">
      <w:pPr>
        <w:pStyle w:val="font8"/>
        <w:spacing w:before="0" w:beforeAutospacing="0" w:after="0" w:afterAutospacing="0"/>
        <w:textAlignment w:val="baseline"/>
        <w:rPr>
          <w:rFonts w:eastAsia="Helvetica"/>
          <w:b/>
          <w:sz w:val="21"/>
          <w:szCs w:val="21"/>
        </w:rPr>
      </w:pPr>
      <w:r w:rsidRPr="00DB2964">
        <w:rPr>
          <w:rFonts w:eastAsia="Helvetica"/>
          <w:b/>
          <w:sz w:val="21"/>
          <w:szCs w:val="21"/>
        </w:rPr>
        <w:t>​</w:t>
      </w:r>
    </w:p>
    <w:p w14:paraId="70D8F220" w14:textId="1178C1EE" w:rsidR="004A0D79" w:rsidRPr="008F0CE3" w:rsidRDefault="004A0D79" w:rsidP="00A54BB9">
      <w:pPr>
        <w:pStyle w:val="font8"/>
        <w:spacing w:before="0" w:beforeAutospacing="0" w:after="0" w:afterAutospacing="0"/>
        <w:textAlignment w:val="baseline"/>
        <w:rPr>
          <w:rFonts w:ascii="Arial" w:eastAsia="Helvetica" w:hAnsi="Arial" w:cs="Arial"/>
          <w:b/>
          <w:bCs/>
          <w:sz w:val="21"/>
          <w:szCs w:val="21"/>
        </w:rPr>
      </w:pPr>
      <w:r w:rsidRPr="008F0CE3">
        <w:rPr>
          <w:rFonts w:ascii="Arial" w:eastAsia="Helvetica" w:hAnsi="Arial" w:cs="Arial"/>
          <w:b/>
          <w:bCs/>
          <w:sz w:val="21"/>
          <w:szCs w:val="21"/>
        </w:rPr>
        <w:t xml:space="preserve">Wifi op </w:t>
      </w:r>
      <w:r w:rsidR="00A54BB9" w:rsidRPr="008F0CE3">
        <w:rPr>
          <w:rFonts w:ascii="Arial" w:eastAsia="Helvetica" w:hAnsi="Arial" w:cs="Arial"/>
          <w:b/>
          <w:bCs/>
          <w:sz w:val="21"/>
          <w:szCs w:val="21"/>
        </w:rPr>
        <w:t>onze school</w:t>
      </w:r>
    </w:p>
    <w:p w14:paraId="3DD9DAB5" w14:textId="77777777" w:rsidR="00896283" w:rsidRDefault="008F0CE3" w:rsidP="00FA417A">
      <w:pPr>
        <w:spacing w:before="0"/>
        <w:rPr>
          <w:rFonts w:ascii="Arial" w:eastAsia="Helvetica" w:hAnsi="Arial" w:cs="Arial"/>
          <w:sz w:val="21"/>
          <w:szCs w:val="21"/>
        </w:rPr>
      </w:pPr>
      <w:r>
        <w:rPr>
          <w:rFonts w:ascii="Arial" w:eastAsia="Helvetica" w:hAnsi="Arial" w:cs="Arial"/>
          <w:sz w:val="21"/>
          <w:szCs w:val="21"/>
        </w:rPr>
        <w:t>Dan heb ik nog een onderwerp waar w</w:t>
      </w:r>
      <w:r w:rsidR="00896283">
        <w:rPr>
          <w:rFonts w:ascii="Arial" w:eastAsia="Helvetica" w:hAnsi="Arial" w:cs="Arial"/>
          <w:sz w:val="21"/>
          <w:szCs w:val="21"/>
        </w:rPr>
        <w:t xml:space="preserve">e een aantal vragen over willen stellen, omdat ook op dit gebied zorgen liggen. </w:t>
      </w:r>
    </w:p>
    <w:p w14:paraId="062FCC17" w14:textId="6797991D" w:rsidR="00A54BB9" w:rsidRDefault="00FA417A" w:rsidP="00FA417A">
      <w:pPr>
        <w:spacing w:before="0"/>
        <w:rPr>
          <w:rFonts w:ascii="Arial" w:eastAsia="Helvetica" w:hAnsi="Arial" w:cs="Arial"/>
          <w:sz w:val="21"/>
          <w:szCs w:val="21"/>
        </w:rPr>
      </w:pPr>
      <w:r w:rsidRPr="00DB2964">
        <w:rPr>
          <w:rFonts w:ascii="Arial" w:eastAsia="Helvetica" w:hAnsi="Arial" w:cs="Arial"/>
          <w:sz w:val="21"/>
          <w:szCs w:val="21"/>
        </w:rPr>
        <w:t xml:space="preserve">Op scholen worden kinderen steeds meer en steeds langer verplicht blootgesteld aan straling van wifi, </w:t>
      </w:r>
      <w:proofErr w:type="spellStart"/>
      <w:r w:rsidRPr="00DB2964">
        <w:rPr>
          <w:rFonts w:ascii="Arial" w:eastAsia="Helvetica" w:hAnsi="Arial" w:cs="Arial"/>
          <w:sz w:val="21"/>
          <w:szCs w:val="21"/>
        </w:rPr>
        <w:t>iPads</w:t>
      </w:r>
      <w:proofErr w:type="spellEnd"/>
      <w:r w:rsidRPr="00DB2964">
        <w:rPr>
          <w:rFonts w:ascii="Arial" w:eastAsia="Helvetica" w:hAnsi="Arial" w:cs="Arial"/>
          <w:sz w:val="21"/>
          <w:szCs w:val="21"/>
        </w:rPr>
        <w:t xml:space="preserve">, smartphones en digitale schoolborden. Deze straling heeft echter gezondheidseffecten. Kinderen hebben dunnere schedels dan volwassenen waardoor straling veel verder in hun systeem en cellen doordringt. Daarnaast hebben zij zachtere botten, een nog niet volledig ontwikkeld immuunsysteem en hun zenuwstelsel is nog volop in ontwikkeling. Hierdoor zijn zij veel kwetsbaarder dan volwassenen. Kinderen worden gedurende hun hele leven ook veel langer aan straling blootgesteld dan de huidige volwassenen. </w:t>
      </w:r>
    </w:p>
    <w:p w14:paraId="65C88EBA" w14:textId="78C3AF7A" w:rsidR="00FA417A" w:rsidRPr="00DB2964" w:rsidRDefault="00FA417A" w:rsidP="00FA417A">
      <w:pPr>
        <w:spacing w:before="0"/>
        <w:rPr>
          <w:rFonts w:ascii="Arial" w:eastAsia="Helvetica" w:hAnsi="Arial" w:cs="Arial"/>
          <w:sz w:val="21"/>
          <w:szCs w:val="21"/>
        </w:rPr>
      </w:pPr>
      <w:r w:rsidRPr="00DB2964">
        <w:rPr>
          <w:rFonts w:ascii="Arial" w:eastAsia="Helvetica" w:hAnsi="Arial" w:cs="Arial"/>
          <w:sz w:val="21"/>
          <w:szCs w:val="21"/>
        </w:rPr>
        <w:t>De Raad van Europa heeft in 2011 de Europese overheden dringend opgeroepen om met name voor kinderen maatregelen te treffen om de blootstelling aan elektromagnetische velden zoveel</w:t>
      </w:r>
      <w:r w:rsidRPr="00DB2964">
        <w:rPr>
          <w:rFonts w:ascii="Arial" w:eastAsia="Helvetica" w:hAnsi="Arial" w:cs="Arial"/>
          <w:b/>
          <w:sz w:val="21"/>
          <w:szCs w:val="21"/>
        </w:rPr>
        <w:t xml:space="preserve"> </w:t>
      </w:r>
      <w:r w:rsidRPr="00DB2964">
        <w:rPr>
          <w:rFonts w:ascii="Arial" w:eastAsia="Helvetica" w:hAnsi="Arial" w:cs="Arial"/>
          <w:sz w:val="21"/>
          <w:szCs w:val="21"/>
        </w:rPr>
        <w:t xml:space="preserve">mogelijk te beperken. Zij noemen daarbij specifiek de situatie in scholen en in klaslokalen. Zij roepen op om de voorkeur te geven aan </w:t>
      </w:r>
      <w:proofErr w:type="spellStart"/>
      <w:r w:rsidRPr="00DB2964">
        <w:rPr>
          <w:rFonts w:ascii="Arial" w:eastAsia="Helvetica" w:hAnsi="Arial" w:cs="Arial"/>
          <w:sz w:val="21"/>
          <w:szCs w:val="21"/>
        </w:rPr>
        <w:t>bedrade</w:t>
      </w:r>
      <w:proofErr w:type="spellEnd"/>
      <w:r w:rsidRPr="00DB2964">
        <w:rPr>
          <w:rFonts w:ascii="Arial" w:eastAsia="Helvetica" w:hAnsi="Arial" w:cs="Arial"/>
          <w:sz w:val="21"/>
          <w:szCs w:val="21"/>
        </w:rPr>
        <w:t xml:space="preserve"> internetverbindingen en strikte regels op te stellen voor het gebruik van mobiele telefoons op school. Daarnaast geven zij aan dat het belangrijk is dat er voorlichting wordt gegeven zodat er meer bewustwording ontstaat van de mogelijke schadelijke biologische (lange termijn) effecten.</w:t>
      </w:r>
    </w:p>
    <w:p w14:paraId="5A185D6B" w14:textId="45873AF5" w:rsidR="00FA417A" w:rsidRPr="00DB2964" w:rsidRDefault="00FA417A" w:rsidP="00FA417A">
      <w:pPr>
        <w:spacing w:before="0"/>
        <w:rPr>
          <w:rFonts w:ascii="Arial" w:hAnsi="Arial" w:cs="Arial"/>
          <w:b/>
          <w:sz w:val="21"/>
          <w:szCs w:val="21"/>
        </w:rPr>
      </w:pPr>
      <w:r w:rsidRPr="00DB2964">
        <w:rPr>
          <w:rFonts w:ascii="Arial" w:eastAsia="Helvetica" w:hAnsi="Arial" w:cs="Arial"/>
          <w:sz w:val="21"/>
          <w:szCs w:val="21"/>
        </w:rPr>
        <w:t xml:space="preserve">Er zijn al diverse landen waar Wifi uit de scholen verbannen is of waar de wifi alleen gedurende </w:t>
      </w:r>
      <w:proofErr w:type="spellStart"/>
      <w:r w:rsidRPr="00DB2964">
        <w:rPr>
          <w:rFonts w:ascii="Arial" w:eastAsia="Helvetica" w:hAnsi="Arial" w:cs="Arial"/>
          <w:sz w:val="21"/>
          <w:szCs w:val="21"/>
        </w:rPr>
        <w:t>educationeel</w:t>
      </w:r>
      <w:proofErr w:type="spellEnd"/>
      <w:r w:rsidRPr="00DB2964">
        <w:rPr>
          <w:rFonts w:ascii="Arial" w:eastAsia="Helvetica" w:hAnsi="Arial" w:cs="Arial"/>
          <w:sz w:val="21"/>
          <w:szCs w:val="21"/>
        </w:rPr>
        <w:t xml:space="preserve"> gebruik tijdelijk aangezet mag worden. </w:t>
      </w:r>
    </w:p>
    <w:p w14:paraId="73C4C8A1" w14:textId="7253FA47" w:rsidR="00FA417A" w:rsidRPr="00DB2964" w:rsidRDefault="00A54BB9" w:rsidP="00FF2341">
      <w:pPr>
        <w:pStyle w:val="Lijstalinea"/>
        <w:numPr>
          <w:ilvl w:val="0"/>
          <w:numId w:val="1"/>
        </w:numPr>
        <w:spacing w:before="0"/>
        <w:rPr>
          <w:rFonts w:ascii="Arial" w:eastAsia="Helvetica" w:hAnsi="Arial" w:cs="Arial"/>
          <w:sz w:val="21"/>
          <w:szCs w:val="21"/>
        </w:rPr>
      </w:pPr>
      <w:r>
        <w:rPr>
          <w:rFonts w:ascii="Arial" w:eastAsia="Helvetica" w:hAnsi="Arial" w:cs="Arial"/>
          <w:sz w:val="21"/>
          <w:szCs w:val="21"/>
        </w:rPr>
        <w:t>Wat is het beleid van onze school</w:t>
      </w:r>
      <w:r w:rsidR="00FA417A" w:rsidRPr="00DB2964">
        <w:rPr>
          <w:rFonts w:ascii="Arial" w:eastAsia="Helvetica" w:hAnsi="Arial" w:cs="Arial"/>
          <w:sz w:val="21"/>
          <w:szCs w:val="21"/>
        </w:rPr>
        <w:t xml:space="preserve"> met betrekking tot wifi? </w:t>
      </w:r>
    </w:p>
    <w:p w14:paraId="5F51C4DE" w14:textId="298AE6F5" w:rsidR="00FF2341" w:rsidRPr="00DB2964" w:rsidRDefault="00FF2341" w:rsidP="00FF2341">
      <w:pPr>
        <w:pStyle w:val="Lijstalinea"/>
        <w:numPr>
          <w:ilvl w:val="0"/>
          <w:numId w:val="1"/>
        </w:numPr>
        <w:spacing w:before="0"/>
        <w:rPr>
          <w:rFonts w:ascii="Arial" w:eastAsia="Helvetica" w:hAnsi="Arial" w:cs="Arial"/>
          <w:sz w:val="21"/>
          <w:szCs w:val="21"/>
        </w:rPr>
      </w:pPr>
      <w:r w:rsidRPr="00DB2964">
        <w:rPr>
          <w:rFonts w:ascii="Arial" w:hAnsi="Arial" w:cs="Arial"/>
          <w:sz w:val="21"/>
          <w:szCs w:val="21"/>
        </w:rPr>
        <w:t xml:space="preserve">Is er </w:t>
      </w:r>
      <w:r w:rsidR="00FA417A" w:rsidRPr="00DB2964">
        <w:rPr>
          <w:rFonts w:ascii="Arial" w:hAnsi="Arial" w:cs="Arial"/>
          <w:sz w:val="21"/>
          <w:szCs w:val="21"/>
        </w:rPr>
        <w:t xml:space="preserve">op </w:t>
      </w:r>
      <w:r w:rsidR="00A54BB9">
        <w:rPr>
          <w:rFonts w:ascii="Arial" w:hAnsi="Arial" w:cs="Arial"/>
          <w:sz w:val="21"/>
          <w:szCs w:val="21"/>
        </w:rPr>
        <w:t>onze school</w:t>
      </w:r>
      <w:r w:rsidR="00FA417A" w:rsidRPr="00DB2964">
        <w:rPr>
          <w:rFonts w:ascii="Arial" w:hAnsi="Arial" w:cs="Arial"/>
          <w:sz w:val="21"/>
          <w:szCs w:val="21"/>
        </w:rPr>
        <w:t xml:space="preserve"> een </w:t>
      </w:r>
      <w:proofErr w:type="spellStart"/>
      <w:r w:rsidR="00FA417A" w:rsidRPr="00DB2964">
        <w:rPr>
          <w:rFonts w:ascii="Arial" w:hAnsi="Arial" w:cs="Arial"/>
          <w:sz w:val="21"/>
          <w:szCs w:val="21"/>
        </w:rPr>
        <w:t>bedrade</w:t>
      </w:r>
      <w:proofErr w:type="spellEnd"/>
      <w:r w:rsidR="00FA417A" w:rsidRPr="00DB2964">
        <w:rPr>
          <w:rFonts w:ascii="Arial" w:hAnsi="Arial" w:cs="Arial"/>
          <w:sz w:val="21"/>
          <w:szCs w:val="21"/>
        </w:rPr>
        <w:t xml:space="preserve"> internetverbinding aanwezig? </w:t>
      </w:r>
    </w:p>
    <w:p w14:paraId="5EFA6691" w14:textId="77777777" w:rsidR="00FF2341" w:rsidRPr="00DB2964" w:rsidRDefault="00FF2341" w:rsidP="00FA417A">
      <w:pPr>
        <w:pStyle w:val="Lijstalinea"/>
        <w:numPr>
          <w:ilvl w:val="0"/>
          <w:numId w:val="1"/>
        </w:numPr>
        <w:spacing w:before="0"/>
        <w:rPr>
          <w:rFonts w:ascii="Arial" w:eastAsia="Helvetica" w:hAnsi="Arial" w:cs="Arial"/>
          <w:sz w:val="21"/>
          <w:szCs w:val="21"/>
        </w:rPr>
      </w:pPr>
      <w:r w:rsidRPr="00DB2964">
        <w:rPr>
          <w:rFonts w:ascii="Arial" w:hAnsi="Arial" w:cs="Arial"/>
          <w:sz w:val="21"/>
          <w:szCs w:val="21"/>
        </w:rPr>
        <w:t>Wat is het huidige elektromagnetisc</w:t>
      </w:r>
      <w:r w:rsidR="00FA417A" w:rsidRPr="00DB2964">
        <w:rPr>
          <w:rFonts w:ascii="Arial" w:hAnsi="Arial" w:cs="Arial"/>
          <w:sz w:val="21"/>
          <w:szCs w:val="21"/>
        </w:rPr>
        <w:t>he stralingsniveau in de school en wat zijn de huidige frequenties en sterktes van de wifi installatie?</w:t>
      </w:r>
    </w:p>
    <w:p w14:paraId="473DB46C" w14:textId="77777777" w:rsidR="00FF2341" w:rsidRPr="00DB2964" w:rsidRDefault="00FF2341" w:rsidP="003B5698">
      <w:pPr>
        <w:pStyle w:val="Lijstalinea"/>
        <w:numPr>
          <w:ilvl w:val="0"/>
          <w:numId w:val="1"/>
        </w:numPr>
        <w:spacing w:before="0"/>
        <w:rPr>
          <w:rFonts w:ascii="Arial" w:eastAsia="Helvetica" w:hAnsi="Arial" w:cs="Arial"/>
          <w:sz w:val="21"/>
          <w:szCs w:val="21"/>
        </w:rPr>
      </w:pPr>
      <w:r w:rsidRPr="00DB2964">
        <w:rPr>
          <w:rFonts w:ascii="Arial" w:hAnsi="Arial" w:cs="Arial"/>
          <w:sz w:val="21"/>
          <w:szCs w:val="21"/>
        </w:rPr>
        <w:t xml:space="preserve">Is op de school een EMF (Electro </w:t>
      </w:r>
      <w:proofErr w:type="spellStart"/>
      <w:r w:rsidRPr="00DB2964">
        <w:rPr>
          <w:rFonts w:ascii="Arial" w:hAnsi="Arial" w:cs="Arial"/>
          <w:sz w:val="21"/>
          <w:szCs w:val="21"/>
        </w:rPr>
        <w:t>Magnetic</w:t>
      </w:r>
      <w:proofErr w:type="spellEnd"/>
      <w:r w:rsidRPr="00DB2964">
        <w:rPr>
          <w:rFonts w:ascii="Arial" w:hAnsi="Arial" w:cs="Arial"/>
          <w:sz w:val="21"/>
          <w:szCs w:val="21"/>
        </w:rPr>
        <w:t xml:space="preserve"> </w:t>
      </w:r>
      <w:proofErr w:type="spellStart"/>
      <w:r w:rsidRPr="00DB2964">
        <w:rPr>
          <w:rFonts w:ascii="Arial" w:hAnsi="Arial" w:cs="Arial"/>
          <w:sz w:val="21"/>
          <w:szCs w:val="21"/>
        </w:rPr>
        <w:t>Frequency</w:t>
      </w:r>
      <w:proofErr w:type="spellEnd"/>
      <w:r w:rsidRPr="00DB2964">
        <w:rPr>
          <w:rFonts w:ascii="Arial" w:hAnsi="Arial" w:cs="Arial"/>
          <w:sz w:val="21"/>
          <w:szCs w:val="21"/>
        </w:rPr>
        <w:t xml:space="preserve">) meter aanwezig om het stralingsniveau </w:t>
      </w:r>
      <w:r w:rsidR="00FA417A" w:rsidRPr="00DB2964">
        <w:rPr>
          <w:rFonts w:ascii="Arial" w:hAnsi="Arial" w:cs="Arial"/>
          <w:sz w:val="21"/>
          <w:szCs w:val="21"/>
        </w:rPr>
        <w:t>te meten, in de gaten te kunnen houden en die een alarm geeft bij (onverwacht)</w:t>
      </w:r>
      <w:r w:rsidRPr="00DB2964">
        <w:rPr>
          <w:rFonts w:ascii="Arial" w:hAnsi="Arial" w:cs="Arial"/>
          <w:sz w:val="21"/>
          <w:szCs w:val="21"/>
        </w:rPr>
        <w:t xml:space="preserve"> hoge straling? </w:t>
      </w:r>
    </w:p>
    <w:p w14:paraId="253F74B8" w14:textId="77777777" w:rsidR="00FF2341" w:rsidRPr="00DB2964" w:rsidRDefault="00FF2341" w:rsidP="00FF2341">
      <w:pPr>
        <w:pStyle w:val="Lijstalinea"/>
        <w:numPr>
          <w:ilvl w:val="0"/>
          <w:numId w:val="1"/>
        </w:numPr>
        <w:spacing w:before="0"/>
        <w:rPr>
          <w:rFonts w:ascii="Arial" w:eastAsia="Helvetica" w:hAnsi="Arial" w:cs="Arial"/>
          <w:sz w:val="21"/>
          <w:szCs w:val="21"/>
        </w:rPr>
      </w:pPr>
      <w:r w:rsidRPr="00DB2964">
        <w:rPr>
          <w:rFonts w:ascii="Arial" w:hAnsi="Arial" w:cs="Arial"/>
          <w:sz w:val="21"/>
          <w:szCs w:val="21"/>
        </w:rPr>
        <w:t>Is het personeel geïnformeerd over het tijdig herkennen van de symptomen van piekbelasting zoals o.a. hoofdpijn, duizeligheid, draaierigheid, gevoel als bij lachgas, flauwvallen, neusbloedingen, kortademigheid, oorpijn, moeite met praten, lopen, verlammingsverschijnselen, stuiptrekkingen, acuut ademtekort, overlijden. </w:t>
      </w:r>
    </w:p>
    <w:p w14:paraId="173BF556" w14:textId="50CB1A92" w:rsidR="00DB2964" w:rsidRDefault="00DB2964">
      <w:pPr>
        <w:spacing w:before="0"/>
        <w:rPr>
          <w:rFonts w:ascii="Arial" w:hAnsi="Arial" w:cs="Arial"/>
          <w:sz w:val="21"/>
          <w:szCs w:val="21"/>
        </w:rPr>
      </w:pPr>
    </w:p>
    <w:p w14:paraId="2FC2827D" w14:textId="7F4DBD69" w:rsidR="003462BF" w:rsidRPr="003462BF" w:rsidRDefault="003462BF" w:rsidP="003462BF">
      <w:pPr>
        <w:pStyle w:val="Geenafstand"/>
        <w:rPr>
          <w:rFonts w:ascii="Arial" w:hAnsi="Arial" w:cs="Arial"/>
          <w:sz w:val="21"/>
          <w:szCs w:val="21"/>
        </w:rPr>
      </w:pPr>
      <w:r w:rsidRPr="003462BF">
        <w:rPr>
          <w:rFonts w:ascii="Arial" w:hAnsi="Arial" w:cs="Arial"/>
          <w:sz w:val="21"/>
          <w:szCs w:val="21"/>
        </w:rPr>
        <w:t xml:space="preserve">Graag </w:t>
      </w:r>
      <w:r>
        <w:rPr>
          <w:rFonts w:ascii="Arial" w:hAnsi="Arial" w:cs="Arial"/>
          <w:sz w:val="21"/>
          <w:szCs w:val="21"/>
        </w:rPr>
        <w:t>ontvangen</w:t>
      </w:r>
      <w:r w:rsidRPr="003462BF">
        <w:rPr>
          <w:rFonts w:ascii="Arial" w:hAnsi="Arial" w:cs="Arial"/>
          <w:sz w:val="21"/>
          <w:szCs w:val="21"/>
        </w:rPr>
        <w:t xml:space="preserve"> </w:t>
      </w:r>
      <w:r>
        <w:rPr>
          <w:rFonts w:ascii="Arial" w:hAnsi="Arial" w:cs="Arial"/>
          <w:sz w:val="21"/>
          <w:szCs w:val="21"/>
        </w:rPr>
        <w:t xml:space="preserve">wij </w:t>
      </w:r>
      <w:r w:rsidRPr="003462BF">
        <w:rPr>
          <w:rFonts w:ascii="Arial" w:hAnsi="Arial" w:cs="Arial"/>
          <w:sz w:val="21"/>
          <w:szCs w:val="21"/>
        </w:rPr>
        <w:t xml:space="preserve">een schriftelijke reactie met de antwoorden op </w:t>
      </w:r>
      <w:r>
        <w:rPr>
          <w:rFonts w:ascii="Arial" w:hAnsi="Arial" w:cs="Arial"/>
          <w:sz w:val="21"/>
          <w:szCs w:val="21"/>
        </w:rPr>
        <w:t>onze</w:t>
      </w:r>
      <w:r w:rsidRPr="003462BF">
        <w:rPr>
          <w:rFonts w:ascii="Arial" w:hAnsi="Arial" w:cs="Arial"/>
          <w:sz w:val="21"/>
          <w:szCs w:val="21"/>
        </w:rPr>
        <w:t xml:space="preserve"> vragen en de bevestiging dat u en uw medewerkers op de hoogte zijn van hetgeen waar ik géén toestemming voor geef, ten aanzien van </w:t>
      </w:r>
      <w:r w:rsidR="00FF57AC">
        <w:rPr>
          <w:rFonts w:ascii="Arial" w:hAnsi="Arial" w:cs="Arial"/>
          <w:sz w:val="21"/>
          <w:szCs w:val="21"/>
        </w:rPr>
        <w:t>onze</w:t>
      </w:r>
      <w:r w:rsidRPr="003462BF">
        <w:rPr>
          <w:rFonts w:ascii="Arial" w:hAnsi="Arial" w:cs="Arial"/>
          <w:sz w:val="21"/>
          <w:szCs w:val="21"/>
        </w:rPr>
        <w:t xml:space="preserve"> dochter</w:t>
      </w:r>
      <w:r w:rsidR="00CE29E2">
        <w:rPr>
          <w:rFonts w:ascii="Arial" w:hAnsi="Arial" w:cs="Arial"/>
          <w:sz w:val="21"/>
          <w:szCs w:val="21"/>
        </w:rPr>
        <w:t xml:space="preserve"> </w:t>
      </w:r>
      <w:r w:rsidR="00CE29E2" w:rsidRPr="00CE29E2">
        <w:rPr>
          <w:rFonts w:ascii="Arial" w:hAnsi="Arial" w:cs="Arial"/>
          <w:b/>
          <w:bCs/>
          <w:sz w:val="21"/>
          <w:szCs w:val="21"/>
        </w:rPr>
        <w:t>(NAAM KIND)</w:t>
      </w:r>
      <w:r w:rsidRPr="003462BF">
        <w:rPr>
          <w:rFonts w:ascii="Arial" w:hAnsi="Arial" w:cs="Arial"/>
          <w:sz w:val="21"/>
          <w:szCs w:val="21"/>
        </w:rPr>
        <w:t xml:space="preserve">. </w:t>
      </w:r>
    </w:p>
    <w:p w14:paraId="38B229A7" w14:textId="77777777" w:rsidR="00D15504" w:rsidRPr="00DB2964" w:rsidRDefault="00D15504" w:rsidP="005950CD">
      <w:pPr>
        <w:spacing w:before="0"/>
        <w:rPr>
          <w:rFonts w:ascii="Arial" w:hAnsi="Arial" w:cs="Arial"/>
          <w:sz w:val="21"/>
          <w:szCs w:val="21"/>
        </w:rPr>
      </w:pPr>
    </w:p>
    <w:p w14:paraId="3BD68C0D" w14:textId="77777777" w:rsidR="00D50563" w:rsidRPr="00DB2964" w:rsidRDefault="00D50563" w:rsidP="005950CD">
      <w:pPr>
        <w:spacing w:before="0"/>
        <w:rPr>
          <w:rFonts w:ascii="Arial" w:hAnsi="Arial" w:cs="Arial"/>
          <w:sz w:val="21"/>
          <w:szCs w:val="21"/>
        </w:rPr>
      </w:pPr>
    </w:p>
    <w:p w14:paraId="30C7AEDB" w14:textId="77777777" w:rsidR="00D50563" w:rsidRPr="00DB2964" w:rsidRDefault="00D50563" w:rsidP="005950CD">
      <w:pPr>
        <w:spacing w:before="0"/>
        <w:rPr>
          <w:rFonts w:ascii="Arial" w:hAnsi="Arial" w:cs="Arial"/>
          <w:sz w:val="21"/>
          <w:szCs w:val="21"/>
        </w:rPr>
      </w:pPr>
      <w:r w:rsidRPr="00DB2964">
        <w:rPr>
          <w:rFonts w:ascii="Arial" w:hAnsi="Arial" w:cs="Arial"/>
          <w:sz w:val="21"/>
          <w:szCs w:val="21"/>
        </w:rPr>
        <w:t>Met vriendelijke groet,</w:t>
      </w:r>
    </w:p>
    <w:p w14:paraId="778BE31E" w14:textId="1AC73D84" w:rsidR="00D50563" w:rsidRDefault="00D50563" w:rsidP="005950CD">
      <w:pPr>
        <w:spacing w:before="0"/>
        <w:rPr>
          <w:rFonts w:ascii="Arial" w:hAnsi="Arial" w:cs="Arial"/>
          <w:sz w:val="21"/>
          <w:szCs w:val="21"/>
        </w:rPr>
      </w:pPr>
    </w:p>
    <w:p w14:paraId="701F2C12" w14:textId="1D00D8ED" w:rsidR="007D68B3" w:rsidRPr="00CE29E2" w:rsidRDefault="00CE29E2" w:rsidP="003948EC">
      <w:pPr>
        <w:spacing w:before="0"/>
        <w:rPr>
          <w:rFonts w:ascii="Arial" w:hAnsi="Arial" w:cs="Arial"/>
          <w:b/>
          <w:bCs/>
          <w:sz w:val="21"/>
          <w:szCs w:val="21"/>
        </w:rPr>
      </w:pPr>
      <w:r w:rsidRPr="00CE29E2">
        <w:rPr>
          <w:rFonts w:ascii="Arial" w:hAnsi="Arial" w:cs="Arial"/>
          <w:b/>
          <w:bCs/>
          <w:sz w:val="21"/>
          <w:szCs w:val="21"/>
        </w:rPr>
        <w:t>(NAAM OUDERS)</w:t>
      </w:r>
    </w:p>
    <w:sectPr w:rsidR="007D68B3" w:rsidRPr="00CE29E2" w:rsidSect="00EA362B">
      <w:headerReference w:type="default" r:id="rId8"/>
      <w:footerReference w:type="default" r:id="rId9"/>
      <w:pgSz w:w="11906" w:h="16838"/>
      <w:pgMar w:top="284" w:right="1134" w:bottom="142"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5CC3" w14:textId="77777777" w:rsidR="00115023" w:rsidRDefault="00115023">
      <w:pPr>
        <w:spacing w:before="0"/>
      </w:pPr>
      <w:r>
        <w:separator/>
      </w:r>
    </w:p>
  </w:endnote>
  <w:endnote w:type="continuationSeparator" w:id="0">
    <w:p w14:paraId="05ABA37A" w14:textId="77777777" w:rsidR="00115023" w:rsidRDefault="001150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5E08" w14:textId="77777777" w:rsidR="00812BCE" w:rsidRDefault="00812B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83C6" w14:textId="77777777" w:rsidR="00115023" w:rsidRDefault="00115023">
      <w:pPr>
        <w:spacing w:before="0"/>
      </w:pPr>
      <w:r>
        <w:separator/>
      </w:r>
    </w:p>
  </w:footnote>
  <w:footnote w:type="continuationSeparator" w:id="0">
    <w:p w14:paraId="62CAA781" w14:textId="77777777" w:rsidR="00115023" w:rsidRDefault="001150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347F" w14:textId="77777777" w:rsidR="00812BCE" w:rsidRDefault="00812B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CF"/>
    <w:multiLevelType w:val="hybridMultilevel"/>
    <w:tmpl w:val="24C865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374B0"/>
    <w:multiLevelType w:val="hybridMultilevel"/>
    <w:tmpl w:val="8AB849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7275B"/>
    <w:multiLevelType w:val="hybridMultilevel"/>
    <w:tmpl w:val="14D4683A"/>
    <w:lvl w:ilvl="0" w:tplc="A022DF38">
      <w:numFmt w:val="bullet"/>
      <w:lvlText w:val="-"/>
      <w:lvlJc w:val="left"/>
      <w:pPr>
        <w:ind w:left="720" w:hanging="360"/>
      </w:pPr>
      <w:rPr>
        <w:rFonts w:ascii="Arial" w:eastAsia="Helvetica Neue"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81A64"/>
    <w:multiLevelType w:val="hybridMultilevel"/>
    <w:tmpl w:val="66CE63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4B40D6"/>
    <w:multiLevelType w:val="hybridMultilevel"/>
    <w:tmpl w:val="244A7E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EA15F7"/>
    <w:multiLevelType w:val="hybridMultilevel"/>
    <w:tmpl w:val="96A848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FF1442"/>
    <w:multiLevelType w:val="hybridMultilevel"/>
    <w:tmpl w:val="9342C8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CF6E41"/>
    <w:multiLevelType w:val="hybridMultilevel"/>
    <w:tmpl w:val="19D68F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BC50CC"/>
    <w:multiLevelType w:val="hybridMultilevel"/>
    <w:tmpl w:val="D98A0B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62359A"/>
    <w:multiLevelType w:val="hybridMultilevel"/>
    <w:tmpl w:val="443E78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9"/>
  </w:num>
  <w:num w:numId="6">
    <w:abstractNumId w:val="3"/>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CE"/>
    <w:rsid w:val="00075657"/>
    <w:rsid w:val="00077E93"/>
    <w:rsid w:val="00090376"/>
    <w:rsid w:val="000A2139"/>
    <w:rsid w:val="000B6915"/>
    <w:rsid w:val="000D7BBE"/>
    <w:rsid w:val="000F39B7"/>
    <w:rsid w:val="00115023"/>
    <w:rsid w:val="00143916"/>
    <w:rsid w:val="00166A94"/>
    <w:rsid w:val="001814D7"/>
    <w:rsid w:val="001C3DB4"/>
    <w:rsid w:val="001D2D8A"/>
    <w:rsid w:val="001F4E37"/>
    <w:rsid w:val="00266407"/>
    <w:rsid w:val="00280489"/>
    <w:rsid w:val="002823D4"/>
    <w:rsid w:val="00336893"/>
    <w:rsid w:val="003419CD"/>
    <w:rsid w:val="003462BF"/>
    <w:rsid w:val="0039379D"/>
    <w:rsid w:val="003948EC"/>
    <w:rsid w:val="003A099D"/>
    <w:rsid w:val="003C62A9"/>
    <w:rsid w:val="003E6894"/>
    <w:rsid w:val="00412995"/>
    <w:rsid w:val="00452BD5"/>
    <w:rsid w:val="004A0D79"/>
    <w:rsid w:val="004A552E"/>
    <w:rsid w:val="004A610F"/>
    <w:rsid w:val="004B5602"/>
    <w:rsid w:val="004C686D"/>
    <w:rsid w:val="004E4BE6"/>
    <w:rsid w:val="004F6BF4"/>
    <w:rsid w:val="00524534"/>
    <w:rsid w:val="0055750B"/>
    <w:rsid w:val="005950CD"/>
    <w:rsid w:val="005959D3"/>
    <w:rsid w:val="006168DD"/>
    <w:rsid w:val="0066526D"/>
    <w:rsid w:val="00672F46"/>
    <w:rsid w:val="00677CC2"/>
    <w:rsid w:val="00680773"/>
    <w:rsid w:val="00687E5E"/>
    <w:rsid w:val="006C7F56"/>
    <w:rsid w:val="007141BA"/>
    <w:rsid w:val="00731E0A"/>
    <w:rsid w:val="007572E6"/>
    <w:rsid w:val="00775B35"/>
    <w:rsid w:val="00781C56"/>
    <w:rsid w:val="007C4928"/>
    <w:rsid w:val="007D68B3"/>
    <w:rsid w:val="007F31CF"/>
    <w:rsid w:val="007F42BD"/>
    <w:rsid w:val="00812BCE"/>
    <w:rsid w:val="008247DB"/>
    <w:rsid w:val="0085446D"/>
    <w:rsid w:val="00884E0A"/>
    <w:rsid w:val="00892EC6"/>
    <w:rsid w:val="00896283"/>
    <w:rsid w:val="008B3988"/>
    <w:rsid w:val="008D35E5"/>
    <w:rsid w:val="008F0CE3"/>
    <w:rsid w:val="00903FD7"/>
    <w:rsid w:val="009551B1"/>
    <w:rsid w:val="00974582"/>
    <w:rsid w:val="009A74DF"/>
    <w:rsid w:val="009B72E0"/>
    <w:rsid w:val="00A15A36"/>
    <w:rsid w:val="00A300B3"/>
    <w:rsid w:val="00A34E6D"/>
    <w:rsid w:val="00A54BB9"/>
    <w:rsid w:val="00AB1EF0"/>
    <w:rsid w:val="00AC1945"/>
    <w:rsid w:val="00AF1878"/>
    <w:rsid w:val="00B03F3E"/>
    <w:rsid w:val="00B53191"/>
    <w:rsid w:val="00B53693"/>
    <w:rsid w:val="00B70626"/>
    <w:rsid w:val="00BB713C"/>
    <w:rsid w:val="00C04118"/>
    <w:rsid w:val="00C12F88"/>
    <w:rsid w:val="00C67003"/>
    <w:rsid w:val="00CA66B3"/>
    <w:rsid w:val="00CC1D73"/>
    <w:rsid w:val="00CC7E9D"/>
    <w:rsid w:val="00CE29E2"/>
    <w:rsid w:val="00D15504"/>
    <w:rsid w:val="00D213B3"/>
    <w:rsid w:val="00D41BCB"/>
    <w:rsid w:val="00D4701C"/>
    <w:rsid w:val="00D50563"/>
    <w:rsid w:val="00D5099A"/>
    <w:rsid w:val="00D96627"/>
    <w:rsid w:val="00DB0C77"/>
    <w:rsid w:val="00DB2964"/>
    <w:rsid w:val="00DE6AEB"/>
    <w:rsid w:val="00E8725E"/>
    <w:rsid w:val="00EA362B"/>
    <w:rsid w:val="00EC1F20"/>
    <w:rsid w:val="00EE54D6"/>
    <w:rsid w:val="00F07929"/>
    <w:rsid w:val="00F53C62"/>
    <w:rsid w:val="00F73E62"/>
    <w:rsid w:val="00FA417A"/>
    <w:rsid w:val="00FB4774"/>
    <w:rsid w:val="00FE2FB2"/>
    <w:rsid w:val="00FF2341"/>
    <w:rsid w:val="00FF5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BB13"/>
  <w15:docId w15:val="{83BEA83F-D2F0-4F7B-B0F6-4775053B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tekst2">
    <w:name w:val="Koptekst 2"/>
    <w:next w:val="Hoofdteks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customStyle="1" w:styleId="Hoofdtekst">
    <w:name w:val="Hoofdteks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oofdtekst0">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styleId="Lijstalinea">
    <w:name w:val="List Paragraph"/>
    <w:basedOn w:val="Standaard"/>
    <w:uiPriority w:val="34"/>
    <w:qFormat/>
    <w:rsid w:val="0039379D"/>
    <w:pPr>
      <w:ind w:left="720"/>
      <w:contextualSpacing/>
    </w:pPr>
  </w:style>
  <w:style w:type="paragraph" w:customStyle="1" w:styleId="font8">
    <w:name w:val="font_8"/>
    <w:basedOn w:val="Standaard"/>
    <w:rsid w:val="00B03F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color14">
    <w:name w:val="color_14"/>
    <w:basedOn w:val="Standaardalinea-lettertype"/>
    <w:rsid w:val="00B03F3E"/>
  </w:style>
  <w:style w:type="character" w:customStyle="1" w:styleId="wixguard">
    <w:name w:val="wixguard"/>
    <w:basedOn w:val="Standaardalinea-lettertype"/>
    <w:rsid w:val="00A15A36"/>
  </w:style>
  <w:style w:type="paragraph" w:styleId="Geenafstand">
    <w:name w:val="No Spacing"/>
    <w:uiPriority w:val="1"/>
    <w:qFormat/>
    <w:rsid w:val="003462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0978">
      <w:bodyDiv w:val="1"/>
      <w:marLeft w:val="0"/>
      <w:marRight w:val="0"/>
      <w:marTop w:val="0"/>
      <w:marBottom w:val="0"/>
      <w:divBdr>
        <w:top w:val="none" w:sz="0" w:space="0" w:color="auto"/>
        <w:left w:val="none" w:sz="0" w:space="0" w:color="auto"/>
        <w:bottom w:val="none" w:sz="0" w:space="0" w:color="auto"/>
        <w:right w:val="none" w:sz="0" w:space="0" w:color="auto"/>
      </w:divBdr>
    </w:div>
    <w:div w:id="1586374240">
      <w:bodyDiv w:val="1"/>
      <w:marLeft w:val="0"/>
      <w:marRight w:val="0"/>
      <w:marTop w:val="0"/>
      <w:marBottom w:val="0"/>
      <w:divBdr>
        <w:top w:val="none" w:sz="0" w:space="0" w:color="auto"/>
        <w:left w:val="none" w:sz="0" w:space="0" w:color="auto"/>
        <w:bottom w:val="none" w:sz="0" w:space="0" w:color="auto"/>
        <w:right w:val="none" w:sz="0" w:space="0" w:color="auto"/>
      </w:divBdr>
    </w:div>
    <w:div w:id="168593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s.nl/collectie/13824/artikel/2338868-europese-commissie-wil-soepelere-regels-in-jacht-op-vac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dc:creator>
  <cp:lastModifiedBy>Ralph Vromans</cp:lastModifiedBy>
  <cp:revision>2</cp:revision>
  <cp:lastPrinted>2020-09-15T11:46:00Z</cp:lastPrinted>
  <dcterms:created xsi:type="dcterms:W3CDTF">2021-01-07T20:39:00Z</dcterms:created>
  <dcterms:modified xsi:type="dcterms:W3CDTF">2021-01-07T20:39:00Z</dcterms:modified>
</cp:coreProperties>
</file>